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03" w:rsidRPr="00187031" w:rsidRDefault="00F57AEA" w:rsidP="00187031">
      <w:pPr>
        <w:pStyle w:val="Tekstpodstawowy21"/>
        <w:tabs>
          <w:tab w:val="left" w:pos="3180"/>
        </w:tabs>
        <w:spacing w:after="120"/>
        <w:ind w:left="0"/>
        <w:jc w:val="right"/>
        <w:rPr>
          <w:rFonts w:cs="Times New Roman"/>
          <w:b/>
          <w:sz w:val="24"/>
          <w:szCs w:val="24"/>
        </w:rPr>
      </w:pPr>
      <w:r w:rsidRPr="00187031">
        <w:rPr>
          <w:rFonts w:cs="Times New Roman"/>
          <w:sz w:val="24"/>
          <w:szCs w:val="24"/>
        </w:rPr>
        <w:t xml:space="preserve"> </w:t>
      </w:r>
      <w:r w:rsidR="00890CC8" w:rsidRPr="00187031">
        <w:rPr>
          <w:rFonts w:cs="Times New Roman"/>
          <w:sz w:val="24"/>
          <w:szCs w:val="24"/>
        </w:rPr>
        <w:tab/>
      </w:r>
      <w:r w:rsidR="00503099" w:rsidRPr="00187031">
        <w:rPr>
          <w:rFonts w:cs="Times New Roman"/>
          <w:b/>
          <w:sz w:val="24"/>
          <w:szCs w:val="24"/>
        </w:rPr>
        <w:t>Projekt umowy</w:t>
      </w:r>
    </w:p>
    <w:p w:rsidR="00E57BD6" w:rsidRPr="00187031" w:rsidRDefault="00E57BD6" w:rsidP="00187031">
      <w:pPr>
        <w:spacing w:after="120"/>
        <w:jc w:val="center"/>
        <w:rPr>
          <w:b/>
        </w:rPr>
      </w:pPr>
      <w:r w:rsidRPr="00187031">
        <w:rPr>
          <w:b/>
        </w:rPr>
        <w:t xml:space="preserve">Umowa nr </w:t>
      </w:r>
      <w:r w:rsidRPr="00187031">
        <w:t>………………………….…..</w:t>
      </w:r>
    </w:p>
    <w:p w:rsidR="00E57BD6" w:rsidRPr="00187031" w:rsidRDefault="00E57BD6" w:rsidP="00187031">
      <w:pPr>
        <w:spacing w:after="120"/>
        <w:jc w:val="center"/>
        <w:rPr>
          <w:b/>
        </w:rPr>
      </w:pPr>
    </w:p>
    <w:p w:rsidR="00E57BD6" w:rsidRPr="00187031" w:rsidRDefault="00E57BD6" w:rsidP="00187031">
      <w:pPr>
        <w:pStyle w:val="Default"/>
        <w:spacing w:after="120"/>
        <w:jc w:val="both"/>
      </w:pPr>
      <w:r w:rsidRPr="00187031">
        <w:t>zawarta w dniu …………….………. 201</w:t>
      </w:r>
      <w:r w:rsidR="00582A1A" w:rsidRPr="00187031">
        <w:t>9</w:t>
      </w:r>
      <w:r w:rsidRPr="00187031">
        <w:t xml:space="preserve"> r. we Wrocławiu, </w:t>
      </w:r>
    </w:p>
    <w:p w:rsidR="000C6B1D" w:rsidRPr="00187031" w:rsidRDefault="000C6B1D" w:rsidP="00187031">
      <w:pPr>
        <w:pStyle w:val="Default"/>
        <w:spacing w:after="120"/>
        <w:jc w:val="both"/>
      </w:pPr>
    </w:p>
    <w:p w:rsidR="00E57BD6" w:rsidRPr="00187031" w:rsidRDefault="00E57BD6" w:rsidP="00187031">
      <w:pPr>
        <w:pStyle w:val="Default"/>
        <w:spacing w:after="120"/>
        <w:jc w:val="both"/>
      </w:pPr>
      <w:r w:rsidRPr="00187031">
        <w:t>pomiędzy:</w:t>
      </w:r>
    </w:p>
    <w:p w:rsidR="00E57BD6" w:rsidRPr="00187031" w:rsidRDefault="00E57BD6" w:rsidP="00187031">
      <w:pPr>
        <w:pStyle w:val="NormalnyWeb"/>
        <w:spacing w:before="0" w:beforeAutospacing="0" w:after="120" w:afterAutospacing="0"/>
      </w:pPr>
      <w:r w:rsidRPr="00187031">
        <w:rPr>
          <w:b/>
        </w:rPr>
        <w:t xml:space="preserve">Izbą Administracji  Skarbowej  we Wrocławiu, </w:t>
      </w:r>
      <w:r w:rsidRPr="00187031">
        <w:t>z siedzibą</w:t>
      </w:r>
      <w:r w:rsidRPr="00187031">
        <w:rPr>
          <w:b/>
        </w:rPr>
        <w:t xml:space="preserve"> </w:t>
      </w:r>
      <w:r w:rsidRPr="00187031">
        <w:t>przy ul. Powstańców Śl. 24, 26, 53-333 Wrocław, posiadającą NIP 896-000-68-04,</w:t>
      </w:r>
      <w:r w:rsidRPr="00187031">
        <w:rPr>
          <w:b/>
          <w:bCs/>
        </w:rPr>
        <w:t xml:space="preserve"> </w:t>
      </w:r>
      <w:r w:rsidRPr="00187031">
        <w:t>REGON 001020861,</w:t>
      </w:r>
    </w:p>
    <w:p w:rsidR="00E57BD6" w:rsidRPr="00187031" w:rsidRDefault="00E57BD6" w:rsidP="00187031">
      <w:pPr>
        <w:pStyle w:val="NormalnyWeb"/>
        <w:spacing w:before="0" w:beforeAutospacing="0" w:after="120" w:afterAutospacing="0"/>
        <w:rPr>
          <w:b/>
        </w:rPr>
      </w:pPr>
      <w:r w:rsidRPr="00187031">
        <w:t xml:space="preserve">reprezentowaną przez: </w:t>
      </w:r>
    </w:p>
    <w:p w:rsidR="00E57BD6" w:rsidRPr="00187031" w:rsidRDefault="00E57BD6" w:rsidP="00187031">
      <w:pPr>
        <w:pStyle w:val="NormalnyWeb"/>
        <w:spacing w:before="0" w:beforeAutospacing="0" w:after="120" w:afterAutospacing="0"/>
        <w:jc w:val="both"/>
      </w:pPr>
      <w:r w:rsidRPr="00187031">
        <w:t>………………… - …………………….,</w:t>
      </w:r>
    </w:p>
    <w:p w:rsidR="000C6B1D" w:rsidRPr="00187031" w:rsidRDefault="00E57BD6" w:rsidP="00187031">
      <w:pPr>
        <w:pStyle w:val="NormalnyWeb"/>
        <w:spacing w:before="0" w:beforeAutospacing="0" w:after="120" w:afterAutospacing="0"/>
        <w:jc w:val="both"/>
      </w:pPr>
      <w:r w:rsidRPr="00187031">
        <w:t xml:space="preserve">zwaną dalej „Zamawiającym” </w:t>
      </w:r>
    </w:p>
    <w:p w:rsidR="00E57BD6" w:rsidRPr="00187031" w:rsidRDefault="00E57BD6" w:rsidP="00187031">
      <w:pPr>
        <w:pStyle w:val="NormalnyWeb"/>
        <w:spacing w:before="0" w:beforeAutospacing="0" w:after="120" w:afterAutospacing="0"/>
        <w:jc w:val="both"/>
      </w:pPr>
      <w:r w:rsidRPr="00187031">
        <w:t xml:space="preserve">a:  </w:t>
      </w:r>
    </w:p>
    <w:p w:rsidR="00E57BD6" w:rsidRPr="00187031" w:rsidRDefault="00E57BD6" w:rsidP="00187031">
      <w:pPr>
        <w:pStyle w:val="NormalnyWeb"/>
        <w:spacing w:before="0" w:beforeAutospacing="0" w:after="120" w:afterAutospacing="0"/>
        <w:jc w:val="both"/>
      </w:pPr>
      <w:r w:rsidRPr="00187031">
        <w:t>…………………………………………………………, z siedzibą …………..………………..</w:t>
      </w:r>
    </w:p>
    <w:p w:rsidR="00E57BD6" w:rsidRPr="00187031" w:rsidRDefault="00E57BD6" w:rsidP="00187031">
      <w:pPr>
        <w:pStyle w:val="NormalnyWeb"/>
        <w:spacing w:before="0" w:beforeAutospacing="0" w:after="120" w:afterAutospacing="0"/>
        <w:jc w:val="both"/>
      </w:pPr>
      <w:r w:rsidRPr="00187031">
        <w:t xml:space="preserve">NIP …………………., REGON ………………………., KRS ………………………………., </w:t>
      </w:r>
    </w:p>
    <w:p w:rsidR="00E57BD6" w:rsidRPr="00187031" w:rsidRDefault="00E57BD6" w:rsidP="00187031">
      <w:pPr>
        <w:pStyle w:val="NormalnyWeb"/>
        <w:spacing w:before="0" w:beforeAutospacing="0" w:after="120" w:afterAutospacing="0"/>
        <w:jc w:val="both"/>
      </w:pPr>
      <w:r w:rsidRPr="00187031">
        <w:t>reprezentowaną/ym przez:</w:t>
      </w:r>
    </w:p>
    <w:p w:rsidR="00E57BD6" w:rsidRPr="00187031" w:rsidRDefault="00E57BD6" w:rsidP="00187031">
      <w:pPr>
        <w:pStyle w:val="NormalnyWeb"/>
        <w:spacing w:before="0" w:beforeAutospacing="0" w:after="120" w:afterAutospacing="0"/>
        <w:jc w:val="both"/>
      </w:pPr>
      <w:r w:rsidRPr="00187031">
        <w:t>…………………. - …………………….,</w:t>
      </w:r>
    </w:p>
    <w:p w:rsidR="00E57BD6" w:rsidRPr="00187031" w:rsidRDefault="00E57BD6" w:rsidP="00187031">
      <w:pPr>
        <w:pStyle w:val="NormalnyWeb"/>
        <w:spacing w:before="0" w:beforeAutospacing="0" w:after="120" w:afterAutospacing="0"/>
        <w:jc w:val="both"/>
      </w:pPr>
      <w:r w:rsidRPr="00187031">
        <w:t>zwaną/ym dalej „Wykonawcą”.</w:t>
      </w:r>
    </w:p>
    <w:p w:rsidR="00E57BD6" w:rsidRPr="0009193C" w:rsidRDefault="00E57BD6" w:rsidP="00187031">
      <w:pPr>
        <w:spacing w:after="120"/>
        <w:ind w:right="-2"/>
        <w:jc w:val="both"/>
        <w:rPr>
          <w:strike/>
        </w:rPr>
      </w:pPr>
    </w:p>
    <w:p w:rsidR="00BE1110" w:rsidRPr="0009193C" w:rsidRDefault="002651D8" w:rsidP="00187031">
      <w:pPr>
        <w:spacing w:after="120"/>
        <w:ind w:firstLine="708"/>
        <w:jc w:val="both"/>
        <w:rPr>
          <w:b/>
          <w:strike/>
        </w:rPr>
      </w:pPr>
      <w:r w:rsidRPr="002651D8">
        <w:t>U</w:t>
      </w:r>
      <w:r w:rsidR="00223A60" w:rsidRPr="002651D8">
        <w:t xml:space="preserve">mowa została zawarta </w:t>
      </w:r>
      <w:r w:rsidR="00AE0DD2" w:rsidRPr="002651D8">
        <w:t xml:space="preserve">z uwzględnieniem </w:t>
      </w:r>
      <w:r w:rsidR="00AE0DD2" w:rsidRPr="000D6166">
        <w:t>art. 4 pkt 8 ustawy z dnia 29 stycznia 2004 r. Prawo zamówień publicznych</w:t>
      </w:r>
      <w:r w:rsidR="00E57BD6" w:rsidRPr="00187031">
        <w:t xml:space="preserve"> </w:t>
      </w:r>
      <w:r w:rsidR="0036511C" w:rsidRPr="00187031">
        <w:t>(tj. Dz. U. z 201</w:t>
      </w:r>
      <w:r w:rsidR="0034644B" w:rsidRPr="00187031">
        <w:t>9</w:t>
      </w:r>
      <w:r w:rsidR="00901D9D" w:rsidRPr="00187031">
        <w:t> </w:t>
      </w:r>
      <w:r w:rsidR="0036511C" w:rsidRPr="00187031">
        <w:t>r., poz. 1</w:t>
      </w:r>
      <w:r w:rsidR="00F92AAA" w:rsidRPr="00187031">
        <w:t>843</w:t>
      </w:r>
      <w:r w:rsidR="0036511C" w:rsidRPr="00187031">
        <w:t>)</w:t>
      </w:r>
      <w:r>
        <w:t>.</w:t>
      </w:r>
    </w:p>
    <w:p w:rsidR="000C6B1D" w:rsidRPr="00187031" w:rsidRDefault="000C6B1D" w:rsidP="00187031">
      <w:pPr>
        <w:spacing w:after="120"/>
        <w:jc w:val="center"/>
        <w:rPr>
          <w:b/>
        </w:rPr>
      </w:pPr>
    </w:p>
    <w:p w:rsidR="007C484C" w:rsidRPr="00187031" w:rsidRDefault="007C484C" w:rsidP="00187031">
      <w:pPr>
        <w:spacing w:after="120"/>
        <w:jc w:val="center"/>
        <w:rPr>
          <w:b/>
        </w:rPr>
      </w:pPr>
      <w:r w:rsidRPr="00187031">
        <w:rPr>
          <w:b/>
        </w:rPr>
        <w:t>§</w:t>
      </w:r>
      <w:r w:rsidR="00677E17" w:rsidRPr="00187031">
        <w:rPr>
          <w:b/>
        </w:rPr>
        <w:t xml:space="preserve"> </w:t>
      </w:r>
      <w:r w:rsidRPr="00187031">
        <w:rPr>
          <w:b/>
        </w:rPr>
        <w:t>1</w:t>
      </w:r>
      <w:r w:rsidR="00AE30FA" w:rsidRPr="00187031">
        <w:rPr>
          <w:b/>
        </w:rPr>
        <w:t xml:space="preserve"> </w:t>
      </w:r>
    </w:p>
    <w:p w:rsidR="007C484C" w:rsidRPr="00187031" w:rsidRDefault="007C484C" w:rsidP="00187031">
      <w:pPr>
        <w:spacing w:after="120"/>
        <w:jc w:val="center"/>
        <w:rPr>
          <w:b/>
        </w:rPr>
      </w:pPr>
      <w:r w:rsidRPr="00187031">
        <w:rPr>
          <w:b/>
        </w:rPr>
        <w:t>Przedmiot umowy</w:t>
      </w:r>
    </w:p>
    <w:p w:rsidR="004D7A4D" w:rsidRPr="004D7A4D" w:rsidRDefault="007C484C" w:rsidP="004D7A4D">
      <w:pPr>
        <w:numPr>
          <w:ilvl w:val="0"/>
          <w:numId w:val="10"/>
        </w:numPr>
        <w:spacing w:after="120"/>
        <w:jc w:val="both"/>
        <w:rPr>
          <w:bCs/>
        </w:rPr>
      </w:pPr>
      <w:r w:rsidRPr="00187031">
        <w:t>Zamawiający zleca, a Wykonawca przyjmuje do wykonania dostawę wraz z rozładunkiem</w:t>
      </w:r>
      <w:r w:rsidR="00747928" w:rsidRPr="00187031">
        <w:t xml:space="preserve"> </w:t>
      </w:r>
      <w:r w:rsidR="00AE0DD2">
        <w:rPr>
          <w:bCs/>
        </w:rPr>
        <w:t>niżej wymienionych</w:t>
      </w:r>
      <w:r w:rsidR="00F80291" w:rsidRPr="00187031">
        <w:rPr>
          <w:bCs/>
        </w:rPr>
        <w:t xml:space="preserve"> </w:t>
      </w:r>
      <w:r w:rsidR="00AE0DD2">
        <w:rPr>
          <w:bCs/>
        </w:rPr>
        <w:t>przełączników</w:t>
      </w:r>
      <w:r w:rsidR="00C82C92" w:rsidRPr="00187031">
        <w:rPr>
          <w:bCs/>
        </w:rPr>
        <w:t xml:space="preserve"> </w:t>
      </w:r>
      <w:r w:rsidR="00134B74" w:rsidRPr="00187031">
        <w:rPr>
          <w:bCs/>
        </w:rPr>
        <w:t xml:space="preserve"> wraz z oprogramowaniem i niezbędnymi licencjami</w:t>
      </w:r>
      <w:r w:rsidR="00F80291" w:rsidRPr="00187031">
        <w:rPr>
          <w:bCs/>
        </w:rPr>
        <w:t>:</w:t>
      </w:r>
    </w:p>
    <w:p w:rsidR="004D7A4D" w:rsidRPr="00072F29" w:rsidRDefault="004D7A4D" w:rsidP="004D7A4D">
      <w:pPr>
        <w:pStyle w:val="Akapitzlist"/>
        <w:numPr>
          <w:ilvl w:val="0"/>
          <w:numId w:val="44"/>
        </w:numPr>
        <w:contextualSpacing w:val="0"/>
        <w:rPr>
          <w:b/>
        </w:rPr>
      </w:pPr>
      <w:r w:rsidRPr="00072F29">
        <w:rPr>
          <w:rFonts w:eastAsia="Calibri"/>
          <w:b/>
        </w:rPr>
        <w:t xml:space="preserve">Przełączniki sieci LAN stakowalne Ethernet 1GbE </w:t>
      </w:r>
      <w:r w:rsidRPr="00072F29">
        <w:rPr>
          <w:b/>
        </w:rPr>
        <w:t>- 6 sztuk</w:t>
      </w:r>
      <w:r>
        <w:rPr>
          <w:b/>
        </w:rPr>
        <w:t>,</w:t>
      </w:r>
    </w:p>
    <w:p w:rsidR="004D7A4D" w:rsidRPr="00072F29" w:rsidRDefault="004D7A4D" w:rsidP="004D7A4D">
      <w:pPr>
        <w:pStyle w:val="Standard"/>
        <w:numPr>
          <w:ilvl w:val="0"/>
          <w:numId w:val="44"/>
        </w:numPr>
        <w:rPr>
          <w:rFonts w:eastAsia="Calibri"/>
          <w:b/>
          <w:bCs/>
        </w:rPr>
      </w:pPr>
      <w:r w:rsidRPr="00072F29">
        <w:rPr>
          <w:rFonts w:eastAsia="Calibri"/>
          <w:b/>
          <w:bCs/>
        </w:rPr>
        <w:t xml:space="preserve">Przełącznik sieci LAN Ethernet 1GbE - </w:t>
      </w:r>
      <w:r>
        <w:rPr>
          <w:rFonts w:eastAsia="Calibri"/>
          <w:b/>
          <w:bCs/>
        </w:rPr>
        <w:t>2</w:t>
      </w:r>
      <w:r w:rsidRPr="00072F29">
        <w:rPr>
          <w:rFonts w:eastAsia="Calibri"/>
          <w:b/>
          <w:bCs/>
        </w:rPr>
        <w:t xml:space="preserve"> s</w:t>
      </w:r>
      <w:r>
        <w:rPr>
          <w:rFonts w:eastAsia="Calibri"/>
          <w:b/>
          <w:bCs/>
        </w:rPr>
        <w:t>ztuki,</w:t>
      </w:r>
    </w:p>
    <w:p w:rsidR="00F253FF" w:rsidRPr="00187031" w:rsidRDefault="00763A93" w:rsidP="00187031">
      <w:pPr>
        <w:spacing w:after="120"/>
        <w:ind w:left="360"/>
        <w:jc w:val="both"/>
      </w:pPr>
      <w:r w:rsidRPr="00187031">
        <w:t>Szczegółowy opis,</w:t>
      </w:r>
      <w:r w:rsidR="00C25D03" w:rsidRPr="00187031">
        <w:t xml:space="preserve"> </w:t>
      </w:r>
      <w:r w:rsidR="007C484C" w:rsidRPr="00187031">
        <w:t>cech</w:t>
      </w:r>
      <w:r w:rsidR="000B32E9" w:rsidRPr="00187031">
        <w:t>y</w:t>
      </w:r>
      <w:r w:rsidR="007C484C" w:rsidRPr="00187031">
        <w:t>, parametr</w:t>
      </w:r>
      <w:r w:rsidR="000B32E9" w:rsidRPr="00187031">
        <w:t>y</w:t>
      </w:r>
      <w:r w:rsidR="007C484C" w:rsidRPr="00187031">
        <w:t>, funkcjonalnoś</w:t>
      </w:r>
      <w:r w:rsidR="000B32E9" w:rsidRPr="00187031">
        <w:t>ć</w:t>
      </w:r>
      <w:r w:rsidR="007C484C" w:rsidRPr="00187031">
        <w:t>, konfiguracj</w:t>
      </w:r>
      <w:r w:rsidR="000B32E9" w:rsidRPr="00187031">
        <w:t>a</w:t>
      </w:r>
      <w:r w:rsidR="007C484C" w:rsidRPr="00187031">
        <w:t xml:space="preserve"> oraz dokumentacj</w:t>
      </w:r>
      <w:r w:rsidR="000B32E9" w:rsidRPr="00187031">
        <w:t>a</w:t>
      </w:r>
      <w:r w:rsidR="007C484C" w:rsidRPr="00187031">
        <w:t xml:space="preserve"> techniczn</w:t>
      </w:r>
      <w:r w:rsidR="000B32E9" w:rsidRPr="00187031">
        <w:t>a i wyposażenie</w:t>
      </w:r>
      <w:r w:rsidR="007C484C" w:rsidRPr="00187031">
        <w:t xml:space="preserve"> </w:t>
      </w:r>
      <w:r w:rsidR="00AE0DD2">
        <w:t>przełączników</w:t>
      </w:r>
      <w:r w:rsidR="00C82C92" w:rsidRPr="00187031">
        <w:t xml:space="preserve"> </w:t>
      </w:r>
      <w:r w:rsidR="007C484C" w:rsidRPr="00187031">
        <w:t>zawiera załącznik nr</w:t>
      </w:r>
      <w:r w:rsidR="007063A8" w:rsidRPr="00187031">
        <w:t xml:space="preserve"> 1 </w:t>
      </w:r>
      <w:r w:rsidR="007C484C" w:rsidRPr="00187031">
        <w:t>do umowy</w:t>
      </w:r>
      <w:r w:rsidR="00202EAF" w:rsidRPr="00187031">
        <w:t xml:space="preserve"> - Opis przedmiotu zamówienia</w:t>
      </w:r>
      <w:r w:rsidR="00383D4E" w:rsidRPr="00187031">
        <w:t>/</w:t>
      </w:r>
      <w:r w:rsidR="00A5377B" w:rsidRPr="00187031">
        <w:t>Parametry oferowan</w:t>
      </w:r>
      <w:r w:rsidR="00AE0DD2">
        <w:t>ych przełączników</w:t>
      </w:r>
      <w:r w:rsidR="00A5377B" w:rsidRPr="00187031">
        <w:t xml:space="preserve"> przez Wykonawcę</w:t>
      </w:r>
      <w:r w:rsidR="00473A58" w:rsidRPr="00187031">
        <w:t>.</w:t>
      </w:r>
    </w:p>
    <w:p w:rsidR="00F253FF" w:rsidRPr="00187031" w:rsidRDefault="00F253FF" w:rsidP="00187031">
      <w:pPr>
        <w:numPr>
          <w:ilvl w:val="2"/>
          <w:numId w:val="10"/>
        </w:numPr>
        <w:tabs>
          <w:tab w:val="clear" w:pos="502"/>
        </w:tabs>
        <w:spacing w:after="120"/>
        <w:ind w:left="360"/>
        <w:jc w:val="both"/>
      </w:pPr>
      <w:r w:rsidRPr="00187031">
        <w:t>W ramach realizacji umowy Zamawiający zastrzega sobie prawo opcji polegające na tym, że Zamawiający może zwiększyć zakres zobowiązania umownego, wskazanego w ust.1</w:t>
      </w:r>
      <w:r w:rsidR="004D7A4D">
        <w:t xml:space="preserve"> pkt. 1) </w:t>
      </w:r>
      <w:r w:rsidRPr="00187031">
        <w:t xml:space="preserve">- </w:t>
      </w:r>
      <w:r w:rsidRPr="00187031">
        <w:rPr>
          <w:b/>
        </w:rPr>
        <w:t xml:space="preserve">maksymalnie do </w:t>
      </w:r>
      <w:r w:rsidR="004D7A4D">
        <w:rPr>
          <w:b/>
        </w:rPr>
        <w:t xml:space="preserve">1 </w:t>
      </w:r>
      <w:r w:rsidRPr="00187031">
        <w:rPr>
          <w:b/>
        </w:rPr>
        <w:t>szt.</w:t>
      </w:r>
      <w:r w:rsidRPr="00187031">
        <w:t>, po cenach określonych w ofercie Wykonawcy. Pisemne zawiadomienie o realizacji opcji Zamawiający prześle Wykonawcy na adres email ………… , w dniu zawarcia niniejszej umowy. Wykonawcy nie przysługuje żadne roszczenie w stosunku do Zamawiającego w przypadku, gdy Zamawiający z prawa opcji nie skorzysta. Realizacja zamówienia objętego prawem opcji jest wyłącznie uprawnieniem Zamawiającego.</w:t>
      </w:r>
    </w:p>
    <w:p w:rsidR="00FD4234" w:rsidRPr="00171128" w:rsidRDefault="00FD4234" w:rsidP="00865D82">
      <w:pPr>
        <w:numPr>
          <w:ilvl w:val="2"/>
          <w:numId w:val="10"/>
        </w:numPr>
        <w:tabs>
          <w:tab w:val="clear" w:pos="502"/>
        </w:tabs>
        <w:ind w:left="360"/>
        <w:jc w:val="both"/>
      </w:pPr>
      <w:r w:rsidRPr="000D6166">
        <w:t xml:space="preserve">Wykonawca zapewnia, że </w:t>
      </w:r>
      <w:r>
        <w:t>przełączniki</w:t>
      </w:r>
      <w:r w:rsidRPr="000D6166">
        <w:t xml:space="preserve"> będ</w:t>
      </w:r>
      <w:r>
        <w:t>ą</w:t>
      </w:r>
      <w:r w:rsidRPr="000D6166">
        <w:t xml:space="preserve"> w jednolitej konf</w:t>
      </w:r>
      <w:r>
        <w:t>iguracji w danym rodzaju przełączników, fabrycznie nowe</w:t>
      </w:r>
      <w:r w:rsidRPr="000D6166">
        <w:t>, nieużywan</w:t>
      </w:r>
      <w:r>
        <w:t>e</w:t>
      </w:r>
      <w:r w:rsidRPr="000D6166">
        <w:t xml:space="preserve">, </w:t>
      </w:r>
      <w:r w:rsidRPr="0013602E">
        <w:t>nierefabrykowane, nieregenerowane, nienaprawiane, kompletne, sprawne, gotowe do użytku</w:t>
      </w:r>
      <w:r w:rsidR="004B6DAC" w:rsidRPr="0013602E">
        <w:t xml:space="preserve">, </w:t>
      </w:r>
      <w:r w:rsidR="004B6DAC" w:rsidRPr="00171128">
        <w:t xml:space="preserve">na dzień składania ofert nie </w:t>
      </w:r>
      <w:r w:rsidR="004B6DAC" w:rsidRPr="00171128">
        <w:lastRenderedPageBreak/>
        <w:t xml:space="preserve">wycofane/niewycofywane przez producenta ze sprzedaży </w:t>
      </w:r>
      <w:r w:rsidRPr="00171128">
        <w:t>i dopuszczone do obrotu gospodarczego na terytorium Rzeczypospolitej Polskiej oraz że pochodzą z legalnego kanału sprzedaży producentów urządzeń i oprogramowania na rynek Polski lub UE.</w:t>
      </w:r>
    </w:p>
    <w:p w:rsidR="007C484C" w:rsidRPr="0013602E" w:rsidRDefault="007C484C" w:rsidP="00FD4234">
      <w:pPr>
        <w:numPr>
          <w:ilvl w:val="2"/>
          <w:numId w:val="10"/>
        </w:numPr>
        <w:tabs>
          <w:tab w:val="clear" w:pos="502"/>
        </w:tabs>
        <w:ind w:left="360"/>
        <w:jc w:val="both"/>
      </w:pPr>
      <w:r w:rsidRPr="0013602E">
        <w:t>W ramach przedmiotu umowy Wykonawca zobowiązuje się:</w:t>
      </w:r>
    </w:p>
    <w:p w:rsidR="007C484C" w:rsidRPr="00BC1DD0" w:rsidRDefault="00365EEA" w:rsidP="00187031">
      <w:pPr>
        <w:numPr>
          <w:ilvl w:val="0"/>
          <w:numId w:val="18"/>
        </w:numPr>
        <w:spacing w:after="120"/>
        <w:jc w:val="both"/>
      </w:pPr>
      <w:r w:rsidRPr="00BC1DD0">
        <w:t xml:space="preserve">dostarczyć </w:t>
      </w:r>
      <w:r w:rsidR="00797782" w:rsidRPr="00BC1DD0">
        <w:t>przełączniki</w:t>
      </w:r>
      <w:r w:rsidR="00D453E8" w:rsidRPr="00BC1DD0">
        <w:t xml:space="preserve"> </w:t>
      </w:r>
      <w:r w:rsidR="00F253FF" w:rsidRPr="00BC1DD0">
        <w:t xml:space="preserve">wraz z oprogramowaniem </w:t>
      </w:r>
      <w:r w:rsidR="00D453E8" w:rsidRPr="00BC1DD0">
        <w:t>(wraz z rozładunkiem i wniesieniem do miejsca dostawy)</w:t>
      </w:r>
      <w:r w:rsidR="00F253FF" w:rsidRPr="00BC1DD0">
        <w:t>,</w:t>
      </w:r>
    </w:p>
    <w:p w:rsidR="007C484C" w:rsidRPr="00171128" w:rsidRDefault="006262F1" w:rsidP="00187031">
      <w:pPr>
        <w:pStyle w:val="Akapitzlist"/>
        <w:numPr>
          <w:ilvl w:val="0"/>
          <w:numId w:val="18"/>
        </w:numPr>
        <w:spacing w:after="120"/>
      </w:pPr>
      <w:r w:rsidRPr="005A2755">
        <w:t>świadczyć serwis gwarancyjny w miejscu użytkowania</w:t>
      </w:r>
      <w:r w:rsidR="00F0799E" w:rsidRPr="005A2755">
        <w:t xml:space="preserve"> </w:t>
      </w:r>
      <w:r w:rsidR="00797782" w:rsidRPr="005A2755">
        <w:t>przełączników</w:t>
      </w:r>
      <w:r w:rsidRPr="005A2755">
        <w:t>,</w:t>
      </w:r>
      <w:r w:rsidR="003A6D77" w:rsidRPr="00171128">
        <w:t xml:space="preserve"> </w:t>
      </w:r>
    </w:p>
    <w:p w:rsidR="00473A58" w:rsidRPr="00171128" w:rsidRDefault="007C484C" w:rsidP="00187031">
      <w:pPr>
        <w:numPr>
          <w:ilvl w:val="0"/>
          <w:numId w:val="18"/>
        </w:numPr>
        <w:spacing w:after="120"/>
        <w:jc w:val="both"/>
      </w:pPr>
      <w:r w:rsidRPr="00171128">
        <w:t xml:space="preserve">przekazać dokumentację dotyczącą przedmiotu umowy, w tym </w:t>
      </w:r>
      <w:r w:rsidR="00A01A90" w:rsidRPr="00171128">
        <w:t xml:space="preserve">numery seryjne przełączników oraz </w:t>
      </w:r>
      <w:r w:rsidR="0013602E" w:rsidRPr="00171128">
        <w:t>inne dokumenty, konieczne dla kompletnej i prawidłowej realizacji umowy</w:t>
      </w:r>
      <w:r w:rsidR="00A01A90" w:rsidRPr="00171128">
        <w:t xml:space="preserve">. </w:t>
      </w:r>
    </w:p>
    <w:p w:rsidR="000E1996" w:rsidRPr="00187031" w:rsidRDefault="000E1996" w:rsidP="00187031">
      <w:pPr>
        <w:pStyle w:val="NormalnyWeb"/>
        <w:spacing w:before="0" w:beforeAutospacing="0" w:after="120" w:afterAutospacing="0"/>
        <w:jc w:val="center"/>
        <w:rPr>
          <w:b/>
        </w:rPr>
      </w:pPr>
    </w:p>
    <w:p w:rsidR="004B1636" w:rsidRPr="00187031" w:rsidRDefault="004B1636" w:rsidP="00187031">
      <w:pPr>
        <w:pStyle w:val="NormalnyWeb"/>
        <w:spacing w:before="0" w:beforeAutospacing="0" w:after="120" w:afterAutospacing="0"/>
        <w:jc w:val="center"/>
        <w:rPr>
          <w:b/>
        </w:rPr>
      </w:pPr>
      <w:r w:rsidRPr="00187031">
        <w:rPr>
          <w:b/>
        </w:rPr>
        <w:t>§ 2</w:t>
      </w:r>
    </w:p>
    <w:p w:rsidR="004B1636" w:rsidRPr="00187031" w:rsidRDefault="004B1636" w:rsidP="00187031">
      <w:pPr>
        <w:pStyle w:val="NormalnyWeb"/>
        <w:spacing w:before="0" w:beforeAutospacing="0" w:after="120" w:afterAutospacing="0"/>
        <w:jc w:val="center"/>
        <w:rPr>
          <w:b/>
        </w:rPr>
      </w:pPr>
      <w:r w:rsidRPr="00187031">
        <w:rPr>
          <w:b/>
        </w:rPr>
        <w:t>Miejsce dostawy, warunki dostawy i odbioru</w:t>
      </w:r>
    </w:p>
    <w:p w:rsidR="004B1636" w:rsidRPr="00187031" w:rsidRDefault="00797782" w:rsidP="00187031">
      <w:pPr>
        <w:pStyle w:val="Tekstpodstawowy2"/>
        <w:numPr>
          <w:ilvl w:val="0"/>
          <w:numId w:val="4"/>
        </w:numPr>
        <w:spacing w:after="120"/>
        <w:jc w:val="both"/>
        <w:rPr>
          <w:rFonts w:ascii="Times New Roman" w:hAnsi="Times New Roman"/>
          <w:szCs w:val="24"/>
        </w:rPr>
      </w:pPr>
      <w:r>
        <w:rPr>
          <w:rFonts w:ascii="Times New Roman" w:hAnsi="Times New Roman"/>
          <w:szCs w:val="24"/>
          <w:lang w:eastAsia="en-US"/>
        </w:rPr>
        <w:t>Przełączniki</w:t>
      </w:r>
      <w:r w:rsidR="00481081" w:rsidRPr="00187031">
        <w:rPr>
          <w:rFonts w:ascii="Times New Roman" w:hAnsi="Times New Roman"/>
          <w:szCs w:val="24"/>
          <w:lang w:eastAsia="en-US"/>
        </w:rPr>
        <w:t xml:space="preserve"> </w:t>
      </w:r>
      <w:r w:rsidR="004B1636" w:rsidRPr="00187031">
        <w:rPr>
          <w:rFonts w:ascii="Times New Roman" w:hAnsi="Times New Roman"/>
          <w:szCs w:val="24"/>
          <w:lang w:eastAsia="en-US"/>
        </w:rPr>
        <w:t>zostan</w:t>
      </w:r>
      <w:r>
        <w:rPr>
          <w:rFonts w:ascii="Times New Roman" w:hAnsi="Times New Roman"/>
          <w:szCs w:val="24"/>
          <w:lang w:eastAsia="en-US"/>
        </w:rPr>
        <w:t>ą</w:t>
      </w:r>
      <w:r w:rsidR="004B1636" w:rsidRPr="00187031">
        <w:rPr>
          <w:rFonts w:ascii="Times New Roman" w:hAnsi="Times New Roman"/>
          <w:szCs w:val="24"/>
          <w:lang w:eastAsia="en-US"/>
        </w:rPr>
        <w:t xml:space="preserve"> dostarczon</w:t>
      </w:r>
      <w:r>
        <w:rPr>
          <w:rFonts w:ascii="Times New Roman" w:hAnsi="Times New Roman"/>
          <w:szCs w:val="24"/>
          <w:lang w:eastAsia="en-US"/>
        </w:rPr>
        <w:t>e</w:t>
      </w:r>
      <w:r w:rsidR="004B1636" w:rsidRPr="00187031">
        <w:rPr>
          <w:rFonts w:ascii="Times New Roman" w:hAnsi="Times New Roman"/>
          <w:szCs w:val="24"/>
          <w:lang w:eastAsia="en-US"/>
        </w:rPr>
        <w:t>, rozładowan</w:t>
      </w:r>
      <w:r>
        <w:rPr>
          <w:rFonts w:ascii="Times New Roman" w:hAnsi="Times New Roman"/>
          <w:szCs w:val="24"/>
          <w:lang w:eastAsia="en-US"/>
        </w:rPr>
        <w:t>e</w:t>
      </w:r>
      <w:r w:rsidR="00070BD8" w:rsidRPr="00187031">
        <w:rPr>
          <w:rFonts w:ascii="Times New Roman" w:hAnsi="Times New Roman"/>
          <w:szCs w:val="24"/>
          <w:lang w:eastAsia="en-US"/>
        </w:rPr>
        <w:t xml:space="preserve"> i </w:t>
      </w:r>
      <w:r w:rsidR="004B1636" w:rsidRPr="00187031">
        <w:rPr>
          <w:rFonts w:ascii="Times New Roman" w:hAnsi="Times New Roman"/>
          <w:szCs w:val="24"/>
          <w:lang w:eastAsia="en-US"/>
        </w:rPr>
        <w:t>wniesion</w:t>
      </w:r>
      <w:r w:rsidR="00070BD8" w:rsidRPr="00187031">
        <w:rPr>
          <w:rFonts w:ascii="Times New Roman" w:hAnsi="Times New Roman"/>
          <w:szCs w:val="24"/>
          <w:lang w:eastAsia="en-US"/>
        </w:rPr>
        <w:t xml:space="preserve">y </w:t>
      </w:r>
      <w:r w:rsidR="004B1636" w:rsidRPr="00187031">
        <w:rPr>
          <w:rFonts w:ascii="Times New Roman" w:hAnsi="Times New Roman"/>
          <w:szCs w:val="24"/>
          <w:lang w:eastAsia="en-US"/>
        </w:rPr>
        <w:t>do miejsca dostawy</w:t>
      </w:r>
      <w:r w:rsidR="004B1636" w:rsidRPr="00187031">
        <w:rPr>
          <w:rFonts w:ascii="Times New Roman" w:hAnsi="Times New Roman"/>
          <w:szCs w:val="24"/>
        </w:rPr>
        <w:t xml:space="preserve"> –</w:t>
      </w:r>
      <w:r w:rsidR="000A18D3" w:rsidRPr="00187031">
        <w:rPr>
          <w:rFonts w:ascii="Times New Roman" w:hAnsi="Times New Roman"/>
          <w:szCs w:val="24"/>
        </w:rPr>
        <w:t xml:space="preserve"> </w:t>
      </w:r>
      <w:r w:rsidR="00E86C7C" w:rsidRPr="00187031">
        <w:rPr>
          <w:rFonts w:ascii="Times New Roman" w:hAnsi="Times New Roman"/>
          <w:szCs w:val="24"/>
        </w:rPr>
        <w:t>Izba Administr</w:t>
      </w:r>
      <w:r w:rsidR="00C12164" w:rsidRPr="00187031">
        <w:rPr>
          <w:rFonts w:ascii="Times New Roman" w:hAnsi="Times New Roman"/>
          <w:szCs w:val="24"/>
        </w:rPr>
        <w:t xml:space="preserve">acji Skarbowej we </w:t>
      </w:r>
      <w:r w:rsidR="001C66DE">
        <w:rPr>
          <w:rFonts w:ascii="Times New Roman" w:hAnsi="Times New Roman"/>
          <w:szCs w:val="24"/>
        </w:rPr>
        <w:t xml:space="preserve">Wrocławiu, </w:t>
      </w:r>
      <w:r w:rsidR="00751F77">
        <w:rPr>
          <w:rFonts w:ascii="Times New Roman" w:hAnsi="Times New Roman"/>
          <w:szCs w:val="24"/>
        </w:rPr>
        <w:t>ul. Hercena 11.</w:t>
      </w:r>
      <w:bookmarkStart w:id="0" w:name="_GoBack"/>
      <w:bookmarkEnd w:id="0"/>
    </w:p>
    <w:p w:rsidR="004B1636" w:rsidRPr="00187031" w:rsidRDefault="004B1636" w:rsidP="00187031">
      <w:pPr>
        <w:pStyle w:val="Poziom2"/>
        <w:numPr>
          <w:ilvl w:val="0"/>
          <w:numId w:val="4"/>
        </w:numPr>
        <w:spacing w:before="0" w:after="120" w:line="240" w:lineRule="auto"/>
        <w:rPr>
          <w:rFonts w:ascii="Times New Roman" w:hAnsi="Times New Roman"/>
          <w:snapToGrid w:val="0"/>
          <w:szCs w:val="24"/>
        </w:rPr>
      </w:pPr>
      <w:r w:rsidRPr="00187031">
        <w:rPr>
          <w:rFonts w:ascii="Times New Roman" w:hAnsi="Times New Roman"/>
          <w:szCs w:val="24"/>
        </w:rPr>
        <w:t xml:space="preserve">Strony ustalają, że dostawa </w:t>
      </w:r>
      <w:r w:rsidR="00E86C7C" w:rsidRPr="00187031">
        <w:rPr>
          <w:rFonts w:ascii="Times New Roman" w:hAnsi="Times New Roman"/>
          <w:szCs w:val="24"/>
        </w:rPr>
        <w:t xml:space="preserve">wraz z instalacją i uruchomieniem </w:t>
      </w:r>
      <w:r w:rsidRPr="00187031">
        <w:rPr>
          <w:rFonts w:ascii="Times New Roman" w:hAnsi="Times New Roman"/>
          <w:szCs w:val="24"/>
        </w:rPr>
        <w:t xml:space="preserve">odbędzie się w dniu roboczym (od poniedziałku do piątku), w godzinach </w:t>
      </w:r>
      <w:r w:rsidR="00E86C7C" w:rsidRPr="00187031">
        <w:rPr>
          <w:rFonts w:ascii="Times New Roman" w:hAnsi="Times New Roman"/>
          <w:b/>
          <w:szCs w:val="24"/>
        </w:rPr>
        <w:t>8</w:t>
      </w:r>
      <w:r w:rsidRPr="00187031">
        <w:rPr>
          <w:rFonts w:ascii="Times New Roman" w:hAnsi="Times New Roman"/>
          <w:b/>
          <w:szCs w:val="24"/>
        </w:rPr>
        <w:t>:00 – 15:00</w:t>
      </w:r>
      <w:r w:rsidRPr="00187031">
        <w:rPr>
          <w:rFonts w:ascii="Times New Roman" w:hAnsi="Times New Roman"/>
          <w:szCs w:val="24"/>
        </w:rPr>
        <w:t>.</w:t>
      </w:r>
    </w:p>
    <w:p w:rsidR="004B1636" w:rsidRPr="00187031" w:rsidRDefault="004B1636" w:rsidP="00187031">
      <w:pPr>
        <w:pStyle w:val="Poziom2"/>
        <w:numPr>
          <w:ilvl w:val="0"/>
          <w:numId w:val="4"/>
        </w:numPr>
        <w:spacing w:before="0" w:after="120" w:line="240" w:lineRule="auto"/>
        <w:rPr>
          <w:rFonts w:ascii="Times New Roman" w:hAnsi="Times New Roman"/>
          <w:snapToGrid w:val="0"/>
          <w:szCs w:val="24"/>
        </w:rPr>
      </w:pPr>
      <w:r w:rsidRPr="00187031">
        <w:rPr>
          <w:rFonts w:ascii="Times New Roman" w:hAnsi="Times New Roman"/>
          <w:szCs w:val="24"/>
        </w:rPr>
        <w:t xml:space="preserve">Do bieżącej współpracy w zakresie wykonywania niniejszej umowy upoważnione są następujące osoby:  </w:t>
      </w:r>
    </w:p>
    <w:p w:rsidR="004B1636" w:rsidRPr="00187031" w:rsidRDefault="004B1636" w:rsidP="00187031">
      <w:pPr>
        <w:pStyle w:val="NormalnyWeb"/>
        <w:numPr>
          <w:ilvl w:val="0"/>
          <w:numId w:val="19"/>
        </w:numPr>
        <w:spacing w:before="0" w:beforeAutospacing="0" w:after="120" w:afterAutospacing="0"/>
        <w:ind w:left="851" w:hanging="425"/>
        <w:jc w:val="both"/>
      </w:pPr>
      <w:r w:rsidRPr="00187031">
        <w:t xml:space="preserve">po stronie Zamawiającego: Pan/i:………….….,  e-mail: ..................., tel.:  ………...; </w:t>
      </w:r>
    </w:p>
    <w:p w:rsidR="004B1636" w:rsidRPr="00187031" w:rsidRDefault="004B1636" w:rsidP="00187031">
      <w:pPr>
        <w:pStyle w:val="NormalnyWeb"/>
        <w:numPr>
          <w:ilvl w:val="0"/>
          <w:numId w:val="19"/>
        </w:numPr>
        <w:spacing w:before="0" w:beforeAutospacing="0" w:after="120" w:afterAutospacing="0"/>
        <w:ind w:left="851" w:hanging="425"/>
        <w:jc w:val="both"/>
      </w:pPr>
      <w:r w:rsidRPr="00187031">
        <w:t>po stronie Wykonawcy: Pan/i: …………………, e-mail: ………......, tel.: ………... .</w:t>
      </w:r>
    </w:p>
    <w:p w:rsidR="004B1636" w:rsidRPr="00187031" w:rsidRDefault="004B1636" w:rsidP="00187031">
      <w:pPr>
        <w:pStyle w:val="NormalnyWeb"/>
        <w:numPr>
          <w:ilvl w:val="0"/>
          <w:numId w:val="4"/>
        </w:numPr>
        <w:spacing w:before="0" w:beforeAutospacing="0" w:after="120" w:afterAutospacing="0"/>
        <w:jc w:val="both"/>
      </w:pPr>
      <w:r w:rsidRPr="00187031">
        <w:t xml:space="preserve">Zmiana osób, o których mowa w ust. 3 wymaga pisemnego poinformowania drugiej Strony i nie stanowi zmiany umowy. </w:t>
      </w:r>
    </w:p>
    <w:p w:rsidR="004B1636" w:rsidRPr="00187031" w:rsidRDefault="004B1636" w:rsidP="00187031">
      <w:pPr>
        <w:numPr>
          <w:ilvl w:val="0"/>
          <w:numId w:val="4"/>
        </w:numPr>
        <w:spacing w:after="120"/>
        <w:jc w:val="both"/>
      </w:pPr>
      <w:r w:rsidRPr="00187031">
        <w:t xml:space="preserve">Termin i godzina dostawy zostaną uzgodnione przez Wykonawcę z co najmniej 3 dniowym wyprzedzeniem, z osobą uprawnioną do odbioru </w:t>
      </w:r>
      <w:r w:rsidR="00171128">
        <w:t>przełączników</w:t>
      </w:r>
      <w:r w:rsidR="00894F84" w:rsidRPr="00187031">
        <w:t xml:space="preserve"> </w:t>
      </w:r>
      <w:r w:rsidRPr="00187031">
        <w:t>(wskazaną w</w:t>
      </w:r>
      <w:r w:rsidR="00894F84" w:rsidRPr="00187031">
        <w:t> </w:t>
      </w:r>
      <w:r w:rsidRPr="00187031">
        <w:t>ust.</w:t>
      </w:r>
      <w:r w:rsidR="00894F84" w:rsidRPr="00187031">
        <w:t> </w:t>
      </w:r>
      <w:r w:rsidRPr="00187031">
        <w:t>3</w:t>
      </w:r>
      <w:r w:rsidR="00894F84" w:rsidRPr="00187031">
        <w:t> </w:t>
      </w:r>
      <w:r w:rsidRPr="00187031">
        <w:t>lit.</w:t>
      </w:r>
      <w:r w:rsidR="00894F84" w:rsidRPr="00187031">
        <w:t> </w:t>
      </w:r>
      <w:r w:rsidRPr="00187031">
        <w:t>a) z zachowaniem terminu, określonego w §</w:t>
      </w:r>
      <w:r w:rsidR="00677E17" w:rsidRPr="00187031">
        <w:t xml:space="preserve"> 3.</w:t>
      </w:r>
    </w:p>
    <w:p w:rsidR="00870B59" w:rsidRPr="00187031" w:rsidRDefault="00117E61" w:rsidP="004166D5">
      <w:pPr>
        <w:pStyle w:val="Akapitzlist"/>
        <w:numPr>
          <w:ilvl w:val="0"/>
          <w:numId w:val="4"/>
        </w:numPr>
        <w:spacing w:after="120"/>
        <w:jc w:val="both"/>
      </w:pPr>
      <w:r w:rsidRPr="00187031">
        <w:t xml:space="preserve">Odbiór przedmiotu umowy będzie polegał na sprawdzeniu ilościowym i jakościowym elementów dostawy, sprawdzeniu kompletności i stwierdzeniu </w:t>
      </w:r>
      <w:r w:rsidR="00907319" w:rsidRPr="00187031">
        <w:t xml:space="preserve">braków uszkodzeń mechanicznych oraz na stwierdzeniu zgodności parametrów technicznych, cech, funkcjonalności, konfiguracji </w:t>
      </w:r>
      <w:r w:rsidR="00CB33CB">
        <w:t>dostarczonych</w:t>
      </w:r>
      <w:r w:rsidR="00907319" w:rsidRPr="00187031">
        <w:t xml:space="preserve"> </w:t>
      </w:r>
      <w:r w:rsidR="00CB33CB">
        <w:t>przełączników</w:t>
      </w:r>
      <w:r w:rsidR="00907319" w:rsidRPr="00187031">
        <w:t xml:space="preserve"> z niniejszą umową.</w:t>
      </w:r>
      <w:r w:rsidRPr="00187031">
        <w:t xml:space="preserve"> Dostarczenie </w:t>
      </w:r>
      <w:r w:rsidR="00CB33CB">
        <w:t>przełączników</w:t>
      </w:r>
      <w:r w:rsidR="003764DA" w:rsidRPr="00187031">
        <w:t xml:space="preserve"> </w:t>
      </w:r>
      <w:r w:rsidRPr="00187031">
        <w:t>kompletn</w:t>
      </w:r>
      <w:r w:rsidR="00CB33CB">
        <w:t>ych</w:t>
      </w:r>
      <w:r w:rsidRPr="00187031">
        <w:t xml:space="preserve"> zostanie potwierdzone </w:t>
      </w:r>
      <w:r w:rsidRPr="00187031">
        <w:rPr>
          <w:b/>
        </w:rPr>
        <w:t>Protokołem Odbioru</w:t>
      </w:r>
      <w:r w:rsidR="003764DA" w:rsidRPr="00187031">
        <w:rPr>
          <w:b/>
        </w:rPr>
        <w:t>,</w:t>
      </w:r>
      <w:r w:rsidR="009E4673" w:rsidRPr="00187031">
        <w:t xml:space="preserve"> stanowiący</w:t>
      </w:r>
      <w:r w:rsidR="00070BD8" w:rsidRPr="00187031">
        <w:t>m</w:t>
      </w:r>
      <w:r w:rsidR="009E4673" w:rsidRPr="00187031">
        <w:t xml:space="preserve"> załącznik nr </w:t>
      </w:r>
      <w:r w:rsidR="00070BD8" w:rsidRPr="00187031">
        <w:t>3.</w:t>
      </w:r>
      <w:r w:rsidR="004C614B" w:rsidRPr="00187031">
        <w:rPr>
          <w:b/>
        </w:rPr>
        <w:t xml:space="preserve"> </w:t>
      </w:r>
      <w:r w:rsidR="004C614B" w:rsidRPr="00187031">
        <w:t xml:space="preserve">Protokół Odbioru zostanie </w:t>
      </w:r>
      <w:r w:rsidRPr="00187031">
        <w:t xml:space="preserve">podpisany przez przedstawicieli Zamawiającego oraz Wykonawcy. </w:t>
      </w:r>
    </w:p>
    <w:p w:rsidR="00C03A56" w:rsidRPr="00187031" w:rsidRDefault="00C03A56" w:rsidP="00187031">
      <w:pPr>
        <w:spacing w:after="120"/>
        <w:jc w:val="center"/>
        <w:rPr>
          <w:b/>
        </w:rPr>
      </w:pPr>
      <w:r w:rsidRPr="00187031">
        <w:rPr>
          <w:b/>
        </w:rPr>
        <w:t>§</w:t>
      </w:r>
      <w:r w:rsidR="00677E17" w:rsidRPr="00187031">
        <w:rPr>
          <w:b/>
        </w:rPr>
        <w:t xml:space="preserve"> </w:t>
      </w:r>
      <w:r w:rsidRPr="00187031">
        <w:rPr>
          <w:b/>
        </w:rPr>
        <w:t>3</w:t>
      </w:r>
    </w:p>
    <w:p w:rsidR="00C03A56" w:rsidRPr="00187031" w:rsidRDefault="00C03A56" w:rsidP="00187031">
      <w:pPr>
        <w:autoSpaceDE w:val="0"/>
        <w:autoSpaceDN w:val="0"/>
        <w:adjustRightInd w:val="0"/>
        <w:spacing w:after="120"/>
        <w:jc w:val="center"/>
        <w:rPr>
          <w:b/>
          <w:bCs/>
        </w:rPr>
      </w:pPr>
      <w:r w:rsidRPr="00187031">
        <w:rPr>
          <w:b/>
          <w:bCs/>
        </w:rPr>
        <w:t>Termin realizacji umowy</w:t>
      </w:r>
    </w:p>
    <w:p w:rsidR="004166D5" w:rsidRDefault="00C03A56" w:rsidP="004166D5">
      <w:pPr>
        <w:pStyle w:val="Akapitzlist1"/>
        <w:autoSpaceDE w:val="0"/>
        <w:autoSpaceDN w:val="0"/>
        <w:adjustRightInd w:val="0"/>
        <w:spacing w:after="120" w:line="240" w:lineRule="auto"/>
        <w:ind w:left="360" w:firstLine="0"/>
        <w:jc w:val="both"/>
        <w:rPr>
          <w:rFonts w:ascii="Times New Roman" w:hAnsi="Times New Roman" w:cs="Times New Roman"/>
          <w:b/>
          <w:bCs/>
          <w:color w:val="000000" w:themeColor="text1"/>
          <w:sz w:val="24"/>
          <w:szCs w:val="24"/>
        </w:rPr>
      </w:pPr>
      <w:r w:rsidRPr="00187031">
        <w:rPr>
          <w:rFonts w:ascii="Times New Roman" w:hAnsi="Times New Roman" w:cs="Times New Roman"/>
          <w:sz w:val="24"/>
          <w:szCs w:val="24"/>
        </w:rPr>
        <w:t xml:space="preserve">Wykonawca zobowiązuje się do </w:t>
      </w:r>
      <w:r w:rsidR="00B30378" w:rsidRPr="00187031">
        <w:rPr>
          <w:rFonts w:ascii="Times New Roman" w:hAnsi="Times New Roman" w:cs="Times New Roman"/>
          <w:sz w:val="24"/>
          <w:szCs w:val="24"/>
        </w:rPr>
        <w:t xml:space="preserve">realizacji przedmiotu umowy, o którym mowa w </w:t>
      </w:r>
      <w:r w:rsidR="009742D4" w:rsidRPr="00187031">
        <w:rPr>
          <w:rFonts w:ascii="Times New Roman" w:hAnsi="Times New Roman" w:cs="Times New Roman"/>
          <w:sz w:val="24"/>
          <w:szCs w:val="24"/>
        </w:rPr>
        <w:t xml:space="preserve">§ 1 </w:t>
      </w:r>
      <w:r w:rsidR="009742D4" w:rsidRPr="00187031">
        <w:rPr>
          <w:rFonts w:ascii="Times New Roman" w:hAnsi="Times New Roman" w:cs="Times New Roman"/>
          <w:sz w:val="24"/>
          <w:szCs w:val="24"/>
        </w:rPr>
        <w:br/>
      </w:r>
      <w:r w:rsidR="00B30378" w:rsidRPr="00187031">
        <w:rPr>
          <w:rFonts w:ascii="Times New Roman" w:hAnsi="Times New Roman" w:cs="Times New Roman"/>
          <w:sz w:val="24"/>
          <w:szCs w:val="24"/>
        </w:rPr>
        <w:t>ust. 1</w:t>
      </w:r>
      <w:r w:rsidR="00677E17" w:rsidRPr="00187031">
        <w:rPr>
          <w:rFonts w:ascii="Times New Roman" w:hAnsi="Times New Roman" w:cs="Times New Roman"/>
          <w:sz w:val="24"/>
          <w:szCs w:val="24"/>
        </w:rPr>
        <w:t xml:space="preserve"> i 2</w:t>
      </w:r>
      <w:r w:rsidR="00B30378" w:rsidRPr="00187031">
        <w:rPr>
          <w:rFonts w:ascii="Times New Roman" w:hAnsi="Times New Roman" w:cs="Times New Roman"/>
          <w:sz w:val="24"/>
          <w:szCs w:val="24"/>
        </w:rPr>
        <w:t xml:space="preserve"> </w:t>
      </w:r>
      <w:r w:rsidR="00E86C7C" w:rsidRPr="00187031">
        <w:rPr>
          <w:rFonts w:ascii="Times New Roman" w:hAnsi="Times New Roman" w:cs="Times New Roman"/>
          <w:sz w:val="24"/>
          <w:szCs w:val="24"/>
        </w:rPr>
        <w:t xml:space="preserve">wraz z </w:t>
      </w:r>
      <w:r w:rsidRPr="00187031">
        <w:rPr>
          <w:rFonts w:ascii="Times New Roman" w:hAnsi="Times New Roman" w:cs="Times New Roman"/>
          <w:sz w:val="24"/>
          <w:szCs w:val="24"/>
        </w:rPr>
        <w:t>przekazani</w:t>
      </w:r>
      <w:r w:rsidR="00F378F3" w:rsidRPr="00187031">
        <w:rPr>
          <w:rFonts w:ascii="Times New Roman" w:hAnsi="Times New Roman" w:cs="Times New Roman"/>
          <w:sz w:val="24"/>
          <w:szCs w:val="24"/>
        </w:rPr>
        <w:t>em</w:t>
      </w:r>
      <w:r w:rsidRPr="00187031">
        <w:rPr>
          <w:rFonts w:ascii="Times New Roman" w:hAnsi="Times New Roman" w:cs="Times New Roman"/>
          <w:sz w:val="24"/>
          <w:szCs w:val="24"/>
        </w:rPr>
        <w:t xml:space="preserve"> dokumentacji dotyczącej przedmiotu umowy oraz </w:t>
      </w:r>
      <w:r w:rsidR="00F378F3" w:rsidRPr="00187031">
        <w:rPr>
          <w:rFonts w:ascii="Times New Roman" w:hAnsi="Times New Roman" w:cs="Times New Roman"/>
          <w:sz w:val="24"/>
          <w:szCs w:val="24"/>
        </w:rPr>
        <w:t>przedłożeniem</w:t>
      </w:r>
      <w:r w:rsidRPr="00187031">
        <w:rPr>
          <w:rFonts w:ascii="Times New Roman" w:hAnsi="Times New Roman" w:cs="Times New Roman"/>
          <w:sz w:val="24"/>
          <w:szCs w:val="24"/>
        </w:rPr>
        <w:t xml:space="preserve"> Zamawiającemu prawidłowo wystawionej faktury</w:t>
      </w:r>
      <w:r w:rsidR="00196C03">
        <w:rPr>
          <w:rFonts w:ascii="Times New Roman" w:hAnsi="Times New Roman" w:cs="Times New Roman"/>
          <w:sz w:val="24"/>
          <w:szCs w:val="24"/>
        </w:rPr>
        <w:t xml:space="preserve"> VAT</w:t>
      </w:r>
      <w:r w:rsidRPr="00187031">
        <w:rPr>
          <w:rFonts w:ascii="Times New Roman" w:hAnsi="Times New Roman" w:cs="Times New Roman"/>
          <w:sz w:val="24"/>
          <w:szCs w:val="24"/>
        </w:rPr>
        <w:t xml:space="preserve"> pod rygorem skutków określonych </w:t>
      </w:r>
      <w:r w:rsidR="00196C03">
        <w:rPr>
          <w:rFonts w:ascii="Times New Roman" w:hAnsi="Times New Roman" w:cs="Times New Roman"/>
          <w:sz w:val="24"/>
          <w:szCs w:val="24"/>
        </w:rPr>
        <w:t xml:space="preserve">w </w:t>
      </w:r>
      <w:r w:rsidR="009151DB" w:rsidRPr="00187031">
        <w:rPr>
          <w:rFonts w:ascii="Times New Roman" w:hAnsi="Times New Roman" w:cs="Times New Roman"/>
          <w:sz w:val="24"/>
          <w:szCs w:val="24"/>
        </w:rPr>
        <w:t>§</w:t>
      </w:r>
      <w:r w:rsidR="009742D4" w:rsidRPr="00187031">
        <w:rPr>
          <w:rFonts w:ascii="Times New Roman" w:hAnsi="Times New Roman" w:cs="Times New Roman"/>
          <w:sz w:val="24"/>
          <w:szCs w:val="24"/>
        </w:rPr>
        <w:t xml:space="preserve"> </w:t>
      </w:r>
      <w:r w:rsidR="009151DB" w:rsidRPr="00187031">
        <w:rPr>
          <w:rFonts w:ascii="Times New Roman" w:hAnsi="Times New Roman" w:cs="Times New Roman"/>
          <w:sz w:val="24"/>
          <w:szCs w:val="24"/>
        </w:rPr>
        <w:t>10</w:t>
      </w:r>
      <w:r w:rsidRPr="00187031">
        <w:rPr>
          <w:rFonts w:ascii="Times New Roman" w:hAnsi="Times New Roman" w:cs="Times New Roman"/>
          <w:sz w:val="24"/>
          <w:szCs w:val="24"/>
        </w:rPr>
        <w:t xml:space="preserve"> ust. </w:t>
      </w:r>
      <w:r w:rsidR="009151DB" w:rsidRPr="00187031">
        <w:rPr>
          <w:rFonts w:ascii="Times New Roman" w:hAnsi="Times New Roman" w:cs="Times New Roman"/>
          <w:sz w:val="24"/>
          <w:szCs w:val="24"/>
        </w:rPr>
        <w:t>2</w:t>
      </w:r>
      <w:r w:rsidRPr="00187031">
        <w:rPr>
          <w:rFonts w:ascii="Times New Roman" w:hAnsi="Times New Roman" w:cs="Times New Roman"/>
          <w:sz w:val="24"/>
          <w:szCs w:val="24"/>
        </w:rPr>
        <w:t xml:space="preserve"> w terminie nie </w:t>
      </w:r>
      <w:r w:rsidRPr="00187031">
        <w:rPr>
          <w:rFonts w:ascii="Times New Roman" w:hAnsi="Times New Roman" w:cs="Times New Roman"/>
          <w:color w:val="000000" w:themeColor="text1"/>
          <w:sz w:val="24"/>
          <w:szCs w:val="24"/>
        </w:rPr>
        <w:t xml:space="preserve">później niż do </w:t>
      </w:r>
      <w:r w:rsidR="00085B3A">
        <w:rPr>
          <w:rFonts w:ascii="Times New Roman" w:hAnsi="Times New Roman" w:cs="Times New Roman"/>
          <w:b/>
          <w:bCs/>
          <w:color w:val="000000" w:themeColor="text1"/>
          <w:sz w:val="24"/>
          <w:szCs w:val="24"/>
        </w:rPr>
        <w:t>17.12.</w:t>
      </w:r>
      <w:r w:rsidRPr="00187031">
        <w:rPr>
          <w:rFonts w:ascii="Times New Roman" w:hAnsi="Times New Roman" w:cs="Times New Roman"/>
          <w:b/>
          <w:bCs/>
          <w:color w:val="000000" w:themeColor="text1"/>
          <w:sz w:val="24"/>
          <w:szCs w:val="24"/>
        </w:rPr>
        <w:t>201</w:t>
      </w:r>
      <w:r w:rsidR="00345A53" w:rsidRPr="00187031">
        <w:rPr>
          <w:rFonts w:ascii="Times New Roman" w:hAnsi="Times New Roman" w:cs="Times New Roman"/>
          <w:b/>
          <w:bCs/>
          <w:color w:val="000000" w:themeColor="text1"/>
          <w:sz w:val="24"/>
          <w:szCs w:val="24"/>
        </w:rPr>
        <w:t>9</w:t>
      </w:r>
      <w:r w:rsidR="00F051C1" w:rsidRPr="00187031">
        <w:rPr>
          <w:rFonts w:ascii="Times New Roman" w:hAnsi="Times New Roman" w:cs="Times New Roman"/>
          <w:b/>
          <w:bCs/>
          <w:color w:val="000000" w:themeColor="text1"/>
          <w:sz w:val="24"/>
          <w:szCs w:val="24"/>
        </w:rPr>
        <w:t xml:space="preserve"> </w:t>
      </w:r>
      <w:r w:rsidR="004166D5">
        <w:rPr>
          <w:rFonts w:ascii="Times New Roman" w:hAnsi="Times New Roman" w:cs="Times New Roman"/>
          <w:b/>
          <w:bCs/>
          <w:color w:val="000000" w:themeColor="text1"/>
          <w:sz w:val="24"/>
          <w:szCs w:val="24"/>
        </w:rPr>
        <w:t>r</w:t>
      </w:r>
    </w:p>
    <w:p w:rsidR="004166D5" w:rsidRDefault="004166D5" w:rsidP="004166D5">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p>
    <w:p w:rsidR="00706EA6" w:rsidRDefault="00706EA6" w:rsidP="004166D5">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p>
    <w:p w:rsidR="00706EA6" w:rsidRDefault="00706EA6" w:rsidP="004166D5">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p>
    <w:p w:rsidR="002651D8" w:rsidRDefault="002651D8" w:rsidP="004166D5">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p>
    <w:p w:rsidR="00CB030C" w:rsidRPr="00187031" w:rsidRDefault="00CB030C" w:rsidP="004166D5">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r w:rsidRPr="00187031">
        <w:rPr>
          <w:rFonts w:ascii="Times New Roman" w:hAnsi="Times New Roman" w:cs="Times New Roman"/>
          <w:b/>
          <w:sz w:val="24"/>
          <w:szCs w:val="24"/>
        </w:rPr>
        <w:lastRenderedPageBreak/>
        <w:t>§</w:t>
      </w:r>
      <w:r w:rsidR="00677E17" w:rsidRPr="00187031">
        <w:rPr>
          <w:rFonts w:ascii="Times New Roman" w:hAnsi="Times New Roman" w:cs="Times New Roman"/>
          <w:b/>
          <w:sz w:val="24"/>
          <w:szCs w:val="24"/>
        </w:rPr>
        <w:t xml:space="preserve"> </w:t>
      </w:r>
      <w:r w:rsidRPr="00187031">
        <w:rPr>
          <w:rFonts w:ascii="Times New Roman" w:hAnsi="Times New Roman" w:cs="Times New Roman"/>
          <w:b/>
          <w:sz w:val="24"/>
          <w:szCs w:val="24"/>
        </w:rPr>
        <w:t>4</w:t>
      </w:r>
    </w:p>
    <w:p w:rsidR="00CB030C" w:rsidRPr="00187031" w:rsidRDefault="00CB030C" w:rsidP="00187031">
      <w:pPr>
        <w:spacing w:after="120"/>
        <w:jc w:val="center"/>
        <w:rPr>
          <w:b/>
        </w:rPr>
      </w:pPr>
      <w:r w:rsidRPr="00187031">
        <w:rPr>
          <w:b/>
          <w:lang w:eastAsia="en-US"/>
        </w:rPr>
        <w:t>Oświadczenia Stron</w:t>
      </w:r>
    </w:p>
    <w:p w:rsidR="00CB030C" w:rsidRPr="00187031" w:rsidRDefault="00CB030C" w:rsidP="00706EA6">
      <w:pPr>
        <w:numPr>
          <w:ilvl w:val="0"/>
          <w:numId w:val="9"/>
        </w:numPr>
        <w:spacing w:after="120"/>
      </w:pPr>
      <w:r w:rsidRPr="00187031">
        <w:t>Wykonawca oświadcza, że dostarczon</w:t>
      </w:r>
      <w:r w:rsidR="00706EA6">
        <w:t>e</w:t>
      </w:r>
      <w:r w:rsidRPr="00187031">
        <w:t xml:space="preserve"> </w:t>
      </w:r>
      <w:r w:rsidR="00706EA6">
        <w:t>przełączniki</w:t>
      </w:r>
      <w:r w:rsidRPr="00187031">
        <w:t>:</w:t>
      </w:r>
    </w:p>
    <w:p w:rsidR="00CB030C" w:rsidRPr="002651D8" w:rsidRDefault="00CB030C" w:rsidP="00706EA6">
      <w:pPr>
        <w:numPr>
          <w:ilvl w:val="0"/>
          <w:numId w:val="11"/>
        </w:numPr>
        <w:spacing w:after="120"/>
        <w:jc w:val="both"/>
      </w:pPr>
      <w:r w:rsidRPr="002651D8">
        <w:t>nie wykazuj</w:t>
      </w:r>
      <w:r w:rsidR="003C6ADF" w:rsidRPr="002651D8">
        <w:t>ą</w:t>
      </w:r>
      <w:r w:rsidRPr="002651D8">
        <w:t xml:space="preserve"> jakichkolwiek wad fizycznych, prawnych, jak i ograniczających możliwość </w:t>
      </w:r>
      <w:r w:rsidR="0013602E" w:rsidRPr="002651D8">
        <w:t xml:space="preserve">ich </w:t>
      </w:r>
      <w:r w:rsidRPr="002651D8">
        <w:t>prawidłowe</w:t>
      </w:r>
      <w:r w:rsidR="002651D8" w:rsidRPr="002651D8">
        <w:t>go</w:t>
      </w:r>
      <w:r w:rsidRPr="002651D8">
        <w:t xml:space="preserve"> użytkowani</w:t>
      </w:r>
      <w:r w:rsidR="002651D8" w:rsidRPr="002651D8">
        <w:t>a</w:t>
      </w:r>
      <w:r w:rsidRPr="002651D8">
        <w:t>,</w:t>
      </w:r>
    </w:p>
    <w:p w:rsidR="00CB030C" w:rsidRDefault="00CB030C" w:rsidP="00706EA6">
      <w:pPr>
        <w:numPr>
          <w:ilvl w:val="0"/>
          <w:numId w:val="11"/>
        </w:numPr>
        <w:spacing w:after="120"/>
        <w:jc w:val="both"/>
      </w:pPr>
      <w:r w:rsidRPr="00187031">
        <w:t>spełnia</w:t>
      </w:r>
      <w:r w:rsidR="003C6ADF">
        <w:t>ją</w:t>
      </w:r>
      <w:r w:rsidRPr="00187031">
        <w:t xml:space="preserve"> wszystkie wymogi dotyczące bezpieczeństwa oraz zużycia energii określone w </w:t>
      </w:r>
      <w:r w:rsidR="005529C8" w:rsidRPr="00187031">
        <w:t>przepisach powszechnie obowiązującego prawa</w:t>
      </w:r>
      <w:r w:rsidR="00706EA6">
        <w:t>,</w:t>
      </w:r>
    </w:p>
    <w:p w:rsidR="00706EA6" w:rsidRPr="00DA4218" w:rsidRDefault="00706EA6" w:rsidP="00706EA6">
      <w:pPr>
        <w:numPr>
          <w:ilvl w:val="0"/>
          <w:numId w:val="11"/>
        </w:numPr>
        <w:spacing w:after="120"/>
        <w:jc w:val="both"/>
      </w:pPr>
      <w:r w:rsidRPr="00DA4218">
        <w:t xml:space="preserve">pochodzą od jednego producenta i są modelami </w:t>
      </w:r>
      <w:r w:rsidRPr="00DA4218">
        <w:rPr>
          <w:rFonts w:eastAsia="Calibri"/>
        </w:rPr>
        <w:t>znajdującymi się w oficjalnej dystrybucji producenta na dzień składania ofert oraz posiadają wsparcie serwisowe producenta (dostęp do podzespołów zamiennych, OS, firmware</w:t>
      </w:r>
      <w:r w:rsidR="0013602E" w:rsidRPr="00DA4218">
        <w:rPr>
          <w:rFonts w:eastAsia="Calibri"/>
        </w:rPr>
        <w:t xml:space="preserve">, </w:t>
      </w:r>
      <w:r w:rsidRPr="00DA4218">
        <w:rPr>
          <w:rFonts w:eastAsia="Calibri"/>
        </w:rPr>
        <w:t>itp.)</w:t>
      </w:r>
    </w:p>
    <w:p w:rsidR="00706EA6" w:rsidRPr="00DA4218" w:rsidRDefault="00706EA6" w:rsidP="00706EA6">
      <w:pPr>
        <w:numPr>
          <w:ilvl w:val="0"/>
          <w:numId w:val="11"/>
        </w:numPr>
        <w:spacing w:after="120"/>
        <w:jc w:val="both"/>
      </w:pPr>
      <w:r w:rsidRPr="00DA4218">
        <w:t>posiadają zainstalowane najnowsze oprogramowanie, dostępne na dzień składania ofert.</w:t>
      </w:r>
    </w:p>
    <w:p w:rsidR="00CB030C" w:rsidRPr="00187031" w:rsidRDefault="00CB030C" w:rsidP="00187031">
      <w:pPr>
        <w:pStyle w:val="Akapitzlist1"/>
        <w:numPr>
          <w:ilvl w:val="0"/>
          <w:numId w:val="9"/>
        </w:numPr>
        <w:tabs>
          <w:tab w:val="clear" w:pos="0"/>
        </w:tabs>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Wykonawca oświadcza, że </w:t>
      </w:r>
      <w:r w:rsidR="00327BBF">
        <w:rPr>
          <w:rFonts w:ascii="Times New Roman" w:hAnsi="Times New Roman" w:cs="Times New Roman"/>
          <w:sz w:val="24"/>
          <w:szCs w:val="24"/>
        </w:rPr>
        <w:t>przełączniki</w:t>
      </w:r>
      <w:r w:rsidR="005204BC" w:rsidRPr="00187031">
        <w:rPr>
          <w:rFonts w:ascii="Times New Roman" w:hAnsi="Times New Roman" w:cs="Times New Roman"/>
          <w:sz w:val="24"/>
          <w:szCs w:val="24"/>
        </w:rPr>
        <w:t xml:space="preserve"> </w:t>
      </w:r>
      <w:r w:rsidR="00462E6B" w:rsidRPr="00187031">
        <w:rPr>
          <w:rFonts w:ascii="Times New Roman" w:hAnsi="Times New Roman" w:cs="Times New Roman"/>
          <w:sz w:val="24"/>
          <w:szCs w:val="24"/>
        </w:rPr>
        <w:t xml:space="preserve">wraz z oprogramowaniem </w:t>
      </w:r>
      <w:r w:rsidRPr="00187031">
        <w:rPr>
          <w:rFonts w:ascii="Times New Roman" w:hAnsi="Times New Roman" w:cs="Times New Roman"/>
          <w:sz w:val="24"/>
          <w:szCs w:val="24"/>
        </w:rPr>
        <w:t xml:space="preserve">nie </w:t>
      </w:r>
      <w:r w:rsidR="005204BC" w:rsidRPr="00187031">
        <w:rPr>
          <w:rFonts w:ascii="Times New Roman" w:hAnsi="Times New Roman" w:cs="Times New Roman"/>
          <w:sz w:val="24"/>
          <w:szCs w:val="24"/>
        </w:rPr>
        <w:t xml:space="preserve">są </w:t>
      </w:r>
      <w:r w:rsidR="009E2707" w:rsidRPr="00187031">
        <w:rPr>
          <w:rFonts w:ascii="Times New Roman" w:hAnsi="Times New Roman" w:cs="Times New Roman"/>
          <w:sz w:val="24"/>
          <w:szCs w:val="24"/>
        </w:rPr>
        <w:t>obciążone</w:t>
      </w:r>
      <w:r w:rsidRPr="00187031">
        <w:rPr>
          <w:rFonts w:ascii="Times New Roman" w:hAnsi="Times New Roman" w:cs="Times New Roman"/>
          <w:sz w:val="24"/>
          <w:szCs w:val="24"/>
        </w:rPr>
        <w:t xml:space="preserve"> prawem obligacyjnym ani r</w:t>
      </w:r>
      <w:r w:rsidR="009E2707" w:rsidRPr="00187031">
        <w:rPr>
          <w:rFonts w:ascii="Times New Roman" w:hAnsi="Times New Roman" w:cs="Times New Roman"/>
          <w:sz w:val="24"/>
          <w:szCs w:val="24"/>
        </w:rPr>
        <w:t>zeczowym na rzecz osób trzecich oraz</w:t>
      </w:r>
      <w:r w:rsidRPr="00187031">
        <w:rPr>
          <w:rFonts w:ascii="Times New Roman" w:hAnsi="Times New Roman" w:cs="Times New Roman"/>
          <w:sz w:val="24"/>
          <w:szCs w:val="24"/>
        </w:rPr>
        <w:t xml:space="preserve"> </w:t>
      </w:r>
      <w:r w:rsidR="00ED2F45" w:rsidRPr="00187031">
        <w:rPr>
          <w:rFonts w:ascii="Times New Roman" w:hAnsi="Times New Roman" w:cs="Times New Roman"/>
          <w:sz w:val="24"/>
          <w:szCs w:val="24"/>
        </w:rPr>
        <w:t xml:space="preserve">nie </w:t>
      </w:r>
      <w:r w:rsidR="005204BC" w:rsidRPr="00187031">
        <w:rPr>
          <w:rFonts w:ascii="Times New Roman" w:hAnsi="Times New Roman" w:cs="Times New Roman"/>
          <w:sz w:val="24"/>
          <w:szCs w:val="24"/>
        </w:rPr>
        <w:t>są</w:t>
      </w:r>
      <w:r w:rsidR="00ED2F45" w:rsidRPr="00187031">
        <w:rPr>
          <w:rFonts w:ascii="Times New Roman" w:hAnsi="Times New Roman" w:cs="Times New Roman"/>
          <w:sz w:val="24"/>
          <w:szCs w:val="24"/>
        </w:rPr>
        <w:t xml:space="preserve"> przedmio</w:t>
      </w:r>
      <w:r w:rsidR="009E2707" w:rsidRPr="00187031">
        <w:rPr>
          <w:rFonts w:ascii="Times New Roman" w:hAnsi="Times New Roman" w:cs="Times New Roman"/>
          <w:sz w:val="24"/>
          <w:szCs w:val="24"/>
        </w:rPr>
        <w:t>tem postępowania egzekucyjnego</w:t>
      </w:r>
      <w:r w:rsidRPr="00187031">
        <w:rPr>
          <w:rFonts w:ascii="Times New Roman" w:hAnsi="Times New Roman" w:cs="Times New Roman"/>
          <w:sz w:val="24"/>
          <w:szCs w:val="24"/>
        </w:rPr>
        <w:t>, sądowe</w:t>
      </w:r>
      <w:r w:rsidR="00ED2F45" w:rsidRPr="00187031">
        <w:rPr>
          <w:rFonts w:ascii="Times New Roman" w:hAnsi="Times New Roman" w:cs="Times New Roman"/>
          <w:sz w:val="24"/>
          <w:szCs w:val="24"/>
        </w:rPr>
        <w:t>go</w:t>
      </w:r>
      <w:r w:rsidRPr="00187031">
        <w:rPr>
          <w:rFonts w:ascii="Times New Roman" w:hAnsi="Times New Roman" w:cs="Times New Roman"/>
          <w:sz w:val="24"/>
          <w:szCs w:val="24"/>
        </w:rPr>
        <w:t xml:space="preserve">, ani </w:t>
      </w:r>
      <w:r w:rsidR="00ED2F45" w:rsidRPr="00187031">
        <w:rPr>
          <w:rFonts w:ascii="Times New Roman" w:hAnsi="Times New Roman" w:cs="Times New Roman"/>
          <w:sz w:val="24"/>
          <w:szCs w:val="24"/>
        </w:rPr>
        <w:t xml:space="preserve">postępowania prowadzonego przez jakikolwiek organ orzekający </w:t>
      </w:r>
      <w:r w:rsidR="009E2707" w:rsidRPr="00187031">
        <w:rPr>
          <w:rFonts w:ascii="Times New Roman" w:hAnsi="Times New Roman" w:cs="Times New Roman"/>
          <w:sz w:val="24"/>
          <w:szCs w:val="24"/>
        </w:rPr>
        <w:t>oraz nie są</w:t>
      </w:r>
      <w:r w:rsidRPr="00187031">
        <w:rPr>
          <w:rFonts w:ascii="Times New Roman" w:hAnsi="Times New Roman" w:cs="Times New Roman"/>
          <w:sz w:val="24"/>
          <w:szCs w:val="24"/>
        </w:rPr>
        <w:t xml:space="preserve"> przedmiotem zabezpieczenia. Wykonawca oświadcza także, że brak jest jakichkolwiek innych okoliczności mogących ograniczyć prawa Zamawiającego wynikające z niniejszej umowy. </w:t>
      </w:r>
    </w:p>
    <w:p w:rsidR="00CB030C" w:rsidRPr="00187031" w:rsidRDefault="00CB030C" w:rsidP="00187031">
      <w:pPr>
        <w:numPr>
          <w:ilvl w:val="0"/>
          <w:numId w:val="9"/>
        </w:numPr>
        <w:spacing w:after="120"/>
        <w:jc w:val="both"/>
      </w:pPr>
      <w:r w:rsidRPr="00187031">
        <w:t>Wykonawca oświadcza, że jest uprawniony do udzielenia licencji / sublicencji na użytkowanie oprogramowania lub posiada prawo do jego sprzedaży i niniejsza umowa nie narusza praw osób trzecich oraz że przyjmuje wyłączną odpowiedzialność za wszelkie szkody</w:t>
      </w:r>
      <w:r w:rsidR="00196C03">
        <w:t>,</w:t>
      </w:r>
      <w:r w:rsidRPr="00187031">
        <w:t xml:space="preserve"> jakie mogą powstać w związku z użytkowaniem </w:t>
      </w:r>
      <w:r w:rsidR="00327BBF">
        <w:t>przełączników</w:t>
      </w:r>
      <w:r w:rsidRPr="00187031">
        <w:t xml:space="preserve"> i oprogramowania</w:t>
      </w:r>
      <w:r w:rsidR="00462E6B" w:rsidRPr="00187031">
        <w:t xml:space="preserve"> z nim</w:t>
      </w:r>
      <w:r w:rsidR="00327BBF">
        <w:t>i</w:t>
      </w:r>
      <w:r w:rsidRPr="00187031">
        <w:t xml:space="preserve"> związanego względem roszczeń osób trzecich.</w:t>
      </w:r>
    </w:p>
    <w:p w:rsidR="000C6B1D" w:rsidRPr="004166D5" w:rsidRDefault="00CB030C" w:rsidP="004166D5">
      <w:pPr>
        <w:pStyle w:val="Akapitzlist1"/>
        <w:numPr>
          <w:ilvl w:val="0"/>
          <w:numId w:val="9"/>
        </w:numPr>
        <w:tabs>
          <w:tab w:val="clear" w:pos="0"/>
        </w:tabs>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 </w:t>
      </w:r>
    </w:p>
    <w:p w:rsidR="004C158A" w:rsidRPr="00187031" w:rsidRDefault="00C87FFC" w:rsidP="00187031">
      <w:pPr>
        <w:pStyle w:val="Tekstpodstawowy2"/>
        <w:spacing w:after="120"/>
        <w:jc w:val="center"/>
        <w:rPr>
          <w:rFonts w:ascii="Times New Roman" w:hAnsi="Times New Roman"/>
          <w:b/>
          <w:szCs w:val="24"/>
        </w:rPr>
      </w:pPr>
      <w:r w:rsidRPr="00187031">
        <w:rPr>
          <w:rFonts w:ascii="Times New Roman" w:hAnsi="Times New Roman"/>
          <w:b/>
          <w:szCs w:val="24"/>
        </w:rPr>
        <w:t>§</w:t>
      </w:r>
      <w:r w:rsidR="00677E17" w:rsidRPr="00187031">
        <w:rPr>
          <w:rFonts w:ascii="Times New Roman" w:hAnsi="Times New Roman"/>
          <w:b/>
          <w:szCs w:val="24"/>
        </w:rPr>
        <w:t xml:space="preserve"> </w:t>
      </w:r>
      <w:r w:rsidRPr="00187031">
        <w:rPr>
          <w:rFonts w:ascii="Times New Roman" w:hAnsi="Times New Roman"/>
          <w:b/>
          <w:szCs w:val="24"/>
        </w:rPr>
        <w:t>5</w:t>
      </w:r>
    </w:p>
    <w:p w:rsidR="00C87FFC" w:rsidRPr="00187031" w:rsidRDefault="00C87FFC" w:rsidP="00187031">
      <w:pPr>
        <w:pStyle w:val="Tekstpodstawowy2"/>
        <w:spacing w:after="120"/>
        <w:jc w:val="center"/>
        <w:rPr>
          <w:rFonts w:ascii="Times New Roman" w:hAnsi="Times New Roman"/>
          <w:b/>
          <w:szCs w:val="24"/>
        </w:rPr>
      </w:pPr>
      <w:r w:rsidRPr="00187031">
        <w:rPr>
          <w:rFonts w:ascii="Times New Roman" w:hAnsi="Times New Roman"/>
          <w:b/>
          <w:szCs w:val="24"/>
        </w:rPr>
        <w:t xml:space="preserve">Wynagrodzenie Wykonawcy i warunki płatności </w:t>
      </w:r>
    </w:p>
    <w:p w:rsidR="00C87FFC" w:rsidRPr="00187031" w:rsidRDefault="00C87FFC" w:rsidP="00187031">
      <w:pPr>
        <w:numPr>
          <w:ilvl w:val="0"/>
          <w:numId w:val="3"/>
        </w:numPr>
        <w:autoSpaceDE w:val="0"/>
        <w:autoSpaceDN w:val="0"/>
        <w:adjustRightInd w:val="0"/>
        <w:spacing w:after="120"/>
        <w:jc w:val="both"/>
      </w:pPr>
      <w:r w:rsidRPr="00187031">
        <w:t>Za wykonanie przedmiotu umowy określonego w § 1 ust. 1</w:t>
      </w:r>
      <w:r w:rsidR="006E5CA7">
        <w:t>, w ramach zamówienia podstawowego,</w:t>
      </w:r>
      <w:r w:rsidRPr="00187031">
        <w:t xml:space="preserve"> Wykonawcy służy wynagrodzenie o wartości brutto ………… zł (słownie: ……………..),  netto ………… zł, </w:t>
      </w:r>
    </w:p>
    <w:p w:rsidR="004E7C87" w:rsidRPr="00187031" w:rsidRDefault="004E7C87" w:rsidP="00187031">
      <w:pPr>
        <w:pStyle w:val="Akapitzlist"/>
        <w:numPr>
          <w:ilvl w:val="0"/>
          <w:numId w:val="3"/>
        </w:numPr>
        <w:autoSpaceDE w:val="0"/>
        <w:autoSpaceDN w:val="0"/>
        <w:adjustRightInd w:val="0"/>
        <w:spacing w:after="120"/>
        <w:contextualSpacing w:val="0"/>
        <w:jc w:val="both"/>
      </w:pPr>
      <w:r w:rsidRPr="00187031">
        <w:t>Wynagrodzenie za wykonanie przedmiotu umowy w ramach prawa opcji wynie</w:t>
      </w:r>
      <w:r w:rsidR="00900F7B">
        <w:t>sie</w:t>
      </w:r>
      <w:r w:rsidRPr="00187031">
        <w:t xml:space="preserve"> ………………. </w:t>
      </w:r>
      <w:r w:rsidR="00900F7B">
        <w:t>z</w:t>
      </w:r>
      <w:r w:rsidRPr="00187031">
        <w:t xml:space="preserve">ł i wyliczone będzie na podstawie cen jednostkowych wskazanych w ofercie Wykonawcy. </w:t>
      </w:r>
    </w:p>
    <w:p w:rsidR="00187031" w:rsidRDefault="00C87FFC" w:rsidP="00187031">
      <w:pPr>
        <w:pStyle w:val="Akapitzlist"/>
        <w:numPr>
          <w:ilvl w:val="0"/>
          <w:numId w:val="3"/>
        </w:numPr>
        <w:autoSpaceDE w:val="0"/>
        <w:autoSpaceDN w:val="0"/>
        <w:adjustRightInd w:val="0"/>
        <w:spacing w:after="120"/>
        <w:ind w:left="357" w:hanging="357"/>
        <w:jc w:val="both"/>
      </w:pPr>
      <w:r w:rsidRPr="00187031">
        <w:rPr>
          <w:color w:val="000000" w:themeColor="text1"/>
        </w:rPr>
        <w:t>Wynagrodzenie określone w ust. 1</w:t>
      </w:r>
      <w:r w:rsidR="004E7C87" w:rsidRPr="00187031">
        <w:rPr>
          <w:color w:val="000000" w:themeColor="text1"/>
        </w:rPr>
        <w:t xml:space="preserve"> i 2</w:t>
      </w:r>
      <w:r w:rsidR="00F91CEA" w:rsidRPr="00187031">
        <w:rPr>
          <w:color w:val="000000" w:themeColor="text1"/>
        </w:rPr>
        <w:t xml:space="preserve"> </w:t>
      </w:r>
      <w:r w:rsidRPr="00187031">
        <w:rPr>
          <w:color w:val="000000" w:themeColor="text1"/>
        </w:rPr>
        <w:t>obejmuje wszystk</w:t>
      </w:r>
      <w:r w:rsidR="003428A7" w:rsidRPr="00187031">
        <w:rPr>
          <w:color w:val="000000" w:themeColor="text1"/>
        </w:rPr>
        <w:t>ie koszty związane z realizacją</w:t>
      </w:r>
      <w:r w:rsidR="00E76BEF" w:rsidRPr="00187031">
        <w:rPr>
          <w:color w:val="000000" w:themeColor="text1"/>
        </w:rPr>
        <w:t xml:space="preserve">, </w:t>
      </w:r>
      <w:r w:rsidR="006C2BEB" w:rsidRPr="00187031">
        <w:rPr>
          <w:iCs/>
          <w:color w:val="000000" w:themeColor="text1"/>
        </w:rPr>
        <w:t>przedmiotu umowy,</w:t>
      </w:r>
      <w:r w:rsidR="00E76BEF" w:rsidRPr="00187031">
        <w:rPr>
          <w:color w:val="000000" w:themeColor="text1"/>
        </w:rPr>
        <w:t xml:space="preserve"> </w:t>
      </w:r>
      <w:r w:rsidR="00E76BEF" w:rsidRPr="00187031">
        <w:rPr>
          <w:iCs/>
          <w:color w:val="000000" w:themeColor="text1"/>
        </w:rPr>
        <w:t>w sposób kompletny w pełnym zakresie zgodnym z niniejszą umową</w:t>
      </w:r>
      <w:r w:rsidR="00E76BEF" w:rsidRPr="00187031">
        <w:rPr>
          <w:color w:val="000000" w:themeColor="text1"/>
        </w:rPr>
        <w:t>,</w:t>
      </w:r>
      <w:r w:rsidR="003428A7" w:rsidRPr="00187031">
        <w:rPr>
          <w:color w:val="000000" w:themeColor="text1"/>
        </w:rPr>
        <w:t xml:space="preserve"> </w:t>
      </w:r>
      <w:r w:rsidRPr="00187031">
        <w:rPr>
          <w:color w:val="000000" w:themeColor="text1"/>
        </w:rPr>
        <w:t xml:space="preserve">w tym koszty </w:t>
      </w:r>
      <w:r w:rsidR="00E76BEF" w:rsidRPr="00187031">
        <w:rPr>
          <w:color w:val="000000" w:themeColor="text1"/>
        </w:rPr>
        <w:t xml:space="preserve">transportu </w:t>
      </w:r>
      <w:r w:rsidRPr="00187031">
        <w:rPr>
          <w:color w:val="000000" w:themeColor="text1"/>
        </w:rPr>
        <w:t xml:space="preserve">wraz </w:t>
      </w:r>
      <w:r w:rsidR="006E34F1" w:rsidRPr="00187031">
        <w:rPr>
          <w:color w:val="000000" w:themeColor="text1"/>
        </w:rPr>
        <w:t xml:space="preserve">z </w:t>
      </w:r>
      <w:r w:rsidRPr="00187031">
        <w:rPr>
          <w:color w:val="000000" w:themeColor="text1"/>
        </w:rPr>
        <w:t xml:space="preserve">rozładunkiem </w:t>
      </w:r>
      <w:r w:rsidR="00327BBF">
        <w:rPr>
          <w:color w:val="000000" w:themeColor="text1"/>
        </w:rPr>
        <w:t>przełączników</w:t>
      </w:r>
      <w:r w:rsidR="00486171" w:rsidRPr="00187031">
        <w:rPr>
          <w:color w:val="000000" w:themeColor="text1"/>
        </w:rPr>
        <w:t xml:space="preserve"> </w:t>
      </w:r>
      <w:r w:rsidRPr="00187031">
        <w:rPr>
          <w:color w:val="000000" w:themeColor="text1"/>
        </w:rPr>
        <w:t>do</w:t>
      </w:r>
      <w:r w:rsidR="00353EDC" w:rsidRPr="00187031">
        <w:rPr>
          <w:color w:val="000000" w:themeColor="text1"/>
        </w:rPr>
        <w:t> </w:t>
      </w:r>
      <w:r w:rsidR="008757DE" w:rsidRPr="00187031">
        <w:rPr>
          <w:color w:val="000000" w:themeColor="text1"/>
        </w:rPr>
        <w:t>miejsca dostawy</w:t>
      </w:r>
      <w:r w:rsidRPr="00187031">
        <w:rPr>
          <w:snapToGrid w:val="0"/>
          <w:color w:val="000000" w:themeColor="text1"/>
        </w:rPr>
        <w:t xml:space="preserve"> wskazane</w:t>
      </w:r>
      <w:r w:rsidR="008757DE" w:rsidRPr="00187031">
        <w:rPr>
          <w:snapToGrid w:val="0"/>
          <w:color w:val="000000" w:themeColor="text1"/>
        </w:rPr>
        <w:t>go</w:t>
      </w:r>
      <w:r w:rsidRPr="00187031">
        <w:rPr>
          <w:snapToGrid w:val="0"/>
          <w:color w:val="000000" w:themeColor="text1"/>
        </w:rPr>
        <w:t xml:space="preserve"> w §</w:t>
      </w:r>
      <w:r w:rsidR="003428A7" w:rsidRPr="00187031">
        <w:rPr>
          <w:snapToGrid w:val="0"/>
          <w:color w:val="000000" w:themeColor="text1"/>
        </w:rPr>
        <w:t xml:space="preserve"> </w:t>
      </w:r>
      <w:r w:rsidR="00D71B7A" w:rsidRPr="00187031">
        <w:rPr>
          <w:snapToGrid w:val="0"/>
          <w:color w:val="000000" w:themeColor="text1"/>
        </w:rPr>
        <w:t>2</w:t>
      </w:r>
      <w:r w:rsidR="00CA548E" w:rsidRPr="00187031">
        <w:rPr>
          <w:snapToGrid w:val="0"/>
          <w:color w:val="000000" w:themeColor="text1"/>
        </w:rPr>
        <w:t xml:space="preserve"> ust. </w:t>
      </w:r>
      <w:r w:rsidRPr="00187031">
        <w:rPr>
          <w:snapToGrid w:val="0"/>
          <w:color w:val="000000" w:themeColor="text1"/>
        </w:rPr>
        <w:t>1</w:t>
      </w:r>
      <w:r w:rsidRPr="00187031">
        <w:rPr>
          <w:color w:val="000000" w:themeColor="text1"/>
        </w:rPr>
        <w:t xml:space="preserve">, </w:t>
      </w:r>
      <w:r w:rsidR="00057DC1" w:rsidRPr="00187031">
        <w:rPr>
          <w:color w:val="000000" w:themeColor="text1"/>
        </w:rPr>
        <w:t>koszt ubezpieczenia na czas transportu i</w:t>
      </w:r>
      <w:r w:rsidR="00353EDC" w:rsidRPr="00187031">
        <w:rPr>
          <w:color w:val="000000" w:themeColor="text1"/>
        </w:rPr>
        <w:t> </w:t>
      </w:r>
      <w:r w:rsidR="00057DC1" w:rsidRPr="00187031">
        <w:rPr>
          <w:color w:val="000000" w:themeColor="text1"/>
        </w:rPr>
        <w:t xml:space="preserve">dostawy, </w:t>
      </w:r>
      <w:r w:rsidRPr="00187031">
        <w:rPr>
          <w:color w:val="000000" w:themeColor="text1"/>
        </w:rPr>
        <w:t>koszty</w:t>
      </w:r>
      <w:r w:rsidR="000B101B" w:rsidRPr="00187031">
        <w:rPr>
          <w:color w:val="000000" w:themeColor="text1"/>
        </w:rPr>
        <w:t xml:space="preserve"> </w:t>
      </w:r>
      <w:r w:rsidRPr="00187031">
        <w:rPr>
          <w:color w:val="000000" w:themeColor="text1"/>
        </w:rPr>
        <w:t xml:space="preserve">serwisu gwarancyjnego, wynagrodzenie za udzielenie licencji/sublicencji lub zapewnienie prawa do korzystania z oprogramowania przez Zamawiającego na określonych w niniejszej </w:t>
      </w:r>
      <w:r w:rsidRPr="00187031">
        <w:rPr>
          <w:color w:val="000000" w:themeColor="text1"/>
        </w:rPr>
        <w:lastRenderedPageBreak/>
        <w:t xml:space="preserve">umowie polach eksploatacji oraz uwzględnia wszystkie opłaty, podatki (w tym podatek od towarów i </w:t>
      </w:r>
      <w:r w:rsidRPr="00187031">
        <w:t>usług VAT</w:t>
      </w:r>
      <w:r w:rsidR="002F6EA2" w:rsidRPr="00187031">
        <w:t xml:space="preserve"> oraz cło</w:t>
      </w:r>
      <w:r w:rsidRPr="00187031">
        <w:t>) i o</w:t>
      </w:r>
      <w:r w:rsidR="00187031" w:rsidRPr="00187031">
        <w:t>pusty, jakie Wykonawca stosuje.</w:t>
      </w:r>
    </w:p>
    <w:p w:rsidR="008A69DF" w:rsidRPr="00187031" w:rsidRDefault="008A69DF" w:rsidP="00187031">
      <w:pPr>
        <w:pStyle w:val="Akapitzlist"/>
        <w:numPr>
          <w:ilvl w:val="0"/>
          <w:numId w:val="3"/>
        </w:numPr>
        <w:autoSpaceDE w:val="0"/>
        <w:autoSpaceDN w:val="0"/>
        <w:adjustRightInd w:val="0"/>
        <w:spacing w:after="120"/>
        <w:ind w:left="357" w:hanging="357"/>
        <w:jc w:val="both"/>
      </w:pPr>
      <w:r w:rsidRPr="00187031">
        <w:t>Wykonawca ponosi pełną i wyłączną odpowiedzialność z tytułu określenia sposobu opodatkowania podatkiem od towarów i usług, w tym zastosowania mechanizmu podzielonej płatności. W szczególności Wykonawca poniesie koszty podatku od towarów i usług oraz odsetek od zaległości podatkowych, które powstaną wobec Zamawiającego na skutek błędnego opodatkowania i rozliczenia podatkiem od towarów i usług.</w:t>
      </w:r>
    </w:p>
    <w:p w:rsidR="00C87FFC" w:rsidRPr="00187031" w:rsidRDefault="00C87FFC" w:rsidP="00187031">
      <w:pPr>
        <w:numPr>
          <w:ilvl w:val="0"/>
          <w:numId w:val="3"/>
        </w:numPr>
        <w:autoSpaceDE w:val="0"/>
        <w:autoSpaceDN w:val="0"/>
        <w:adjustRightInd w:val="0"/>
        <w:spacing w:after="120"/>
        <w:jc w:val="both"/>
      </w:pPr>
      <w:r w:rsidRPr="00187031">
        <w:t xml:space="preserve">Podstawą do wystawienia przez Wykonawcę faktury będzie podpisany </w:t>
      </w:r>
      <w:r w:rsidR="00FE7540" w:rsidRPr="00187031">
        <w:t xml:space="preserve">przez obie strony </w:t>
      </w:r>
      <w:r w:rsidRPr="00187031">
        <w:t xml:space="preserve">Protokół Odbioru, o którym mowa w § </w:t>
      </w:r>
      <w:r w:rsidR="00C85C66" w:rsidRPr="00187031">
        <w:t>2</w:t>
      </w:r>
      <w:r w:rsidRPr="00187031">
        <w:t xml:space="preserve"> </w:t>
      </w:r>
      <w:r w:rsidR="000C1056" w:rsidRPr="00187031">
        <w:t xml:space="preserve">ust. </w:t>
      </w:r>
      <w:r w:rsidR="00C02B66" w:rsidRPr="00187031">
        <w:t>6</w:t>
      </w:r>
      <w:r w:rsidR="007E3658" w:rsidRPr="00187031">
        <w:t>.</w:t>
      </w:r>
    </w:p>
    <w:p w:rsidR="00C87FFC" w:rsidRPr="00187031" w:rsidRDefault="00C87FFC" w:rsidP="00187031">
      <w:pPr>
        <w:numPr>
          <w:ilvl w:val="0"/>
          <w:numId w:val="3"/>
        </w:numPr>
        <w:spacing w:after="120"/>
        <w:jc w:val="both"/>
      </w:pPr>
      <w:r w:rsidRPr="00187031">
        <w:t xml:space="preserve">Faktura </w:t>
      </w:r>
      <w:r w:rsidR="00B070D6">
        <w:t xml:space="preserve">VAT </w:t>
      </w:r>
      <w:r w:rsidRPr="00187031">
        <w:t xml:space="preserve">winna zawierać ceny jednostkowe dostarczonego przedmiotu umowy. </w:t>
      </w:r>
    </w:p>
    <w:p w:rsidR="00C87FFC" w:rsidRPr="00187031" w:rsidRDefault="00C87FFC" w:rsidP="00187031">
      <w:pPr>
        <w:numPr>
          <w:ilvl w:val="0"/>
          <w:numId w:val="3"/>
        </w:numPr>
        <w:spacing w:after="120"/>
        <w:jc w:val="both"/>
      </w:pPr>
      <w:r w:rsidRPr="00187031">
        <w:t xml:space="preserve">Płatność za wykonanie przedmiotu umowy nastąpi przelewem na rachunek bankowy Wykonawcy:  ……………………………………………………….. w terminie do  </w:t>
      </w:r>
      <w:r w:rsidR="00C02B66" w:rsidRPr="00187031">
        <w:t>14</w:t>
      </w:r>
      <w:r w:rsidRPr="00187031">
        <w:t xml:space="preserve"> dni od daty otrzymania przez Zamawiającego prawidłow</w:t>
      </w:r>
      <w:r w:rsidR="002B0E1C" w:rsidRPr="00187031">
        <w:t>o wystawionej</w:t>
      </w:r>
      <w:r w:rsidRPr="00187031">
        <w:t xml:space="preserve"> faktury.</w:t>
      </w:r>
    </w:p>
    <w:p w:rsidR="008A69DF" w:rsidRPr="00187031" w:rsidRDefault="008A69DF" w:rsidP="00187031">
      <w:pPr>
        <w:numPr>
          <w:ilvl w:val="0"/>
          <w:numId w:val="3"/>
        </w:numPr>
        <w:spacing w:after="120"/>
        <w:jc w:val="both"/>
      </w:pPr>
      <w:r w:rsidRPr="00187031">
        <w:t xml:space="preserve">Wykonawca oświadcza, że ww. rachunek </w:t>
      </w:r>
      <w:r w:rsidRPr="002651D8">
        <w:t>bankowy</w:t>
      </w:r>
      <w:r w:rsidR="00E41D7A" w:rsidRPr="002651D8">
        <w:t xml:space="preserve"> jest zgłoszony w US …….. </w:t>
      </w:r>
      <w:r w:rsidRPr="002651D8">
        <w:t xml:space="preserve"> </w:t>
      </w:r>
      <w:r w:rsidR="00E41D7A" w:rsidRPr="002651D8">
        <w:t xml:space="preserve">i </w:t>
      </w:r>
      <w:r w:rsidRPr="002651D8">
        <w:t xml:space="preserve">znajduje </w:t>
      </w:r>
      <w:r w:rsidRPr="00187031">
        <w:t xml:space="preserve">się  na wykazie podmiotów zarejestrowanych jako podatnicy VAT, niezarejestrowanych oraz wykreślonych i przywróconych do rejestru VAT (tzw. Biała lista podatników) opublikowanym przez Szefa Krajowej Administracji Skarbowej. W przypadku, gdy wskazany rachunek bankowy nie będzie znajdował się na wyżej wymienionej liście w dniu </w:t>
      </w:r>
      <w:r w:rsidR="00BE1FBA">
        <w:t>płatności</w:t>
      </w:r>
      <w:r w:rsidRPr="00187031">
        <w:t xml:space="preserve"> faktury, Zamawiający ma prawo wstrzymania się z zapłatą do czasu jego umieszczenia w wykazie.</w:t>
      </w:r>
    </w:p>
    <w:p w:rsidR="00C87FFC" w:rsidRPr="00187031" w:rsidRDefault="00FA1223" w:rsidP="00187031">
      <w:pPr>
        <w:pStyle w:val="NormalnyWeb"/>
        <w:numPr>
          <w:ilvl w:val="0"/>
          <w:numId w:val="3"/>
        </w:numPr>
        <w:spacing w:before="0" w:beforeAutospacing="0" w:after="120" w:afterAutospacing="0"/>
        <w:jc w:val="both"/>
      </w:pPr>
      <w:r w:rsidRPr="00187031">
        <w:t>Za dzień zapłaty wynagrodzenia uważa się dzień obciążenia rachunku bankowego Zamawiającego.</w:t>
      </w:r>
      <w:r w:rsidR="00C87FFC" w:rsidRPr="00187031">
        <w:rPr>
          <w:b/>
        </w:rPr>
        <w:t xml:space="preserve"> </w:t>
      </w:r>
    </w:p>
    <w:p w:rsidR="00C87FFC" w:rsidRPr="002651D8" w:rsidRDefault="00C87FFC" w:rsidP="00187031">
      <w:pPr>
        <w:numPr>
          <w:ilvl w:val="0"/>
          <w:numId w:val="3"/>
        </w:numPr>
        <w:spacing w:after="120"/>
        <w:jc w:val="both"/>
      </w:pPr>
      <w:r w:rsidRPr="00187031">
        <w:t xml:space="preserve">Wykonawca bez pisemnej zgody Zamawiającego nie może przenieść wierzytelności na osobę trzecią oraz dokonywać potrąceń. </w:t>
      </w:r>
    </w:p>
    <w:p w:rsidR="004B1636" w:rsidRPr="002651D8" w:rsidRDefault="009B1D5E" w:rsidP="00187031">
      <w:pPr>
        <w:numPr>
          <w:ilvl w:val="0"/>
          <w:numId w:val="3"/>
        </w:numPr>
        <w:autoSpaceDE w:val="0"/>
        <w:autoSpaceDN w:val="0"/>
        <w:adjustRightInd w:val="0"/>
        <w:spacing w:after="120"/>
        <w:jc w:val="both"/>
      </w:pPr>
      <w:r w:rsidRPr="002651D8">
        <w:t>Należność zostanie zrealizowana</w:t>
      </w:r>
      <w:r w:rsidR="00C87FFC" w:rsidRPr="002651D8">
        <w:t xml:space="preserve"> z zastosowaniem mechanizmu podzielonej płatności.</w:t>
      </w:r>
    </w:p>
    <w:p w:rsidR="005204BC" w:rsidRPr="002651D8" w:rsidRDefault="005204BC" w:rsidP="00187031">
      <w:pPr>
        <w:pStyle w:val="Akapitzlist"/>
        <w:numPr>
          <w:ilvl w:val="0"/>
          <w:numId w:val="3"/>
        </w:numPr>
        <w:spacing w:after="120"/>
      </w:pPr>
      <w:r w:rsidRPr="002651D8">
        <w:t xml:space="preserve">Zamawiający posiada konto na platformie </w:t>
      </w:r>
      <w:hyperlink r:id="rId8" w:history="1">
        <w:r w:rsidRPr="002651D8">
          <w:rPr>
            <w:rStyle w:val="Hipercze"/>
            <w:color w:val="auto"/>
          </w:rPr>
          <w:t>https://brokerpefexpert.efaktura.gov.pl</w:t>
        </w:r>
      </w:hyperlink>
      <w:r w:rsidRPr="002651D8">
        <w:t>. Adres PEF: NIP 8960006804. Korzystanie z platformy jest bezpłatne.</w:t>
      </w:r>
    </w:p>
    <w:p w:rsidR="00E92E5C" w:rsidRPr="00187031" w:rsidRDefault="00E92E5C" w:rsidP="00187031">
      <w:pPr>
        <w:spacing w:after="120"/>
        <w:jc w:val="center"/>
        <w:rPr>
          <w:b/>
        </w:rPr>
      </w:pPr>
      <w:r w:rsidRPr="00187031">
        <w:rPr>
          <w:b/>
        </w:rPr>
        <w:t>§</w:t>
      </w:r>
      <w:r w:rsidR="00EF08F1" w:rsidRPr="00187031">
        <w:rPr>
          <w:b/>
        </w:rPr>
        <w:t xml:space="preserve"> </w:t>
      </w:r>
      <w:r w:rsidRPr="00187031">
        <w:rPr>
          <w:b/>
        </w:rPr>
        <w:t>6</w:t>
      </w:r>
    </w:p>
    <w:p w:rsidR="00E92E5C" w:rsidRPr="00187031" w:rsidRDefault="00E92E5C" w:rsidP="00187031">
      <w:pPr>
        <w:spacing w:after="120"/>
        <w:jc w:val="center"/>
        <w:rPr>
          <w:b/>
          <w:bCs/>
        </w:rPr>
      </w:pPr>
      <w:r w:rsidRPr="00187031">
        <w:rPr>
          <w:b/>
          <w:bCs/>
        </w:rPr>
        <w:t>Gwarancja jakości  i rękojmia, serwis gwarancyjny</w:t>
      </w:r>
    </w:p>
    <w:p w:rsidR="00E92E5C" w:rsidRPr="00187031" w:rsidRDefault="00E92E5C" w:rsidP="00187031">
      <w:pPr>
        <w:pStyle w:val="Akapitzlist1"/>
        <w:numPr>
          <w:ilvl w:val="0"/>
          <w:numId w:val="14"/>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Wykonawca, z zastrzeżeniem ust. 2, udziela Zamawiającemu na </w:t>
      </w:r>
      <w:r w:rsidR="00327BBF">
        <w:rPr>
          <w:rFonts w:ascii="Times New Roman" w:hAnsi="Times New Roman" w:cs="Times New Roman"/>
          <w:sz w:val="24"/>
          <w:szCs w:val="24"/>
        </w:rPr>
        <w:t>przełączniki</w:t>
      </w:r>
      <w:r w:rsidR="00E9107D" w:rsidRPr="00187031">
        <w:rPr>
          <w:rFonts w:ascii="Times New Roman" w:hAnsi="Times New Roman" w:cs="Times New Roman"/>
          <w:sz w:val="24"/>
          <w:szCs w:val="24"/>
        </w:rPr>
        <w:t xml:space="preserve"> </w:t>
      </w:r>
      <w:r w:rsidR="003805FD" w:rsidRPr="00187031">
        <w:rPr>
          <w:rFonts w:ascii="Times New Roman" w:hAnsi="Times New Roman" w:cs="Times New Roman"/>
          <w:sz w:val="24"/>
          <w:szCs w:val="24"/>
        </w:rPr>
        <w:br/>
      </w:r>
      <w:r w:rsidRPr="00187031">
        <w:rPr>
          <w:rFonts w:ascii="Times New Roman" w:hAnsi="Times New Roman" w:cs="Times New Roman"/>
          <w:sz w:val="24"/>
          <w:szCs w:val="24"/>
        </w:rPr>
        <w:t xml:space="preserve">gwarancji jakości oraz rękojmi na </w:t>
      </w:r>
      <w:r w:rsidRPr="006E5CA7">
        <w:rPr>
          <w:rFonts w:ascii="Times New Roman" w:hAnsi="Times New Roman" w:cs="Times New Roman"/>
          <w:sz w:val="24"/>
          <w:szCs w:val="24"/>
        </w:rPr>
        <w:t xml:space="preserve">okres </w:t>
      </w:r>
      <w:r w:rsidR="008A69DF" w:rsidRPr="006E5CA7">
        <w:rPr>
          <w:rFonts w:ascii="Times New Roman" w:hAnsi="Times New Roman" w:cs="Times New Roman"/>
          <w:sz w:val="24"/>
          <w:szCs w:val="24"/>
        </w:rPr>
        <w:t xml:space="preserve">…… </w:t>
      </w:r>
      <w:r w:rsidRPr="006E5CA7">
        <w:rPr>
          <w:rFonts w:ascii="Times New Roman" w:hAnsi="Times New Roman" w:cs="Times New Roman"/>
          <w:sz w:val="24"/>
          <w:szCs w:val="24"/>
        </w:rPr>
        <w:t>miesięcy</w:t>
      </w:r>
      <w:r w:rsidRPr="00187031">
        <w:rPr>
          <w:rFonts w:ascii="Times New Roman" w:hAnsi="Times New Roman" w:cs="Times New Roman"/>
          <w:sz w:val="24"/>
          <w:szCs w:val="24"/>
        </w:rPr>
        <w:t xml:space="preserve">. Okres gwarancji </w:t>
      </w:r>
      <w:r w:rsidR="00E9107D" w:rsidRPr="00187031">
        <w:rPr>
          <w:rFonts w:ascii="Times New Roman" w:hAnsi="Times New Roman" w:cs="Times New Roman"/>
          <w:sz w:val="24"/>
          <w:szCs w:val="24"/>
        </w:rPr>
        <w:t xml:space="preserve">i rękojmi </w:t>
      </w:r>
      <w:r w:rsidRPr="00187031">
        <w:rPr>
          <w:rFonts w:ascii="Times New Roman" w:hAnsi="Times New Roman" w:cs="Times New Roman"/>
          <w:sz w:val="24"/>
          <w:szCs w:val="24"/>
        </w:rPr>
        <w:t>liczony będzie od dnia podpisania przez obie strony Protokołu Odbioru.</w:t>
      </w:r>
    </w:p>
    <w:p w:rsidR="00E92E5C" w:rsidRPr="00187031" w:rsidRDefault="0091208B" w:rsidP="00187031">
      <w:pPr>
        <w:pStyle w:val="Akapitzlist1"/>
        <w:numPr>
          <w:ilvl w:val="0"/>
          <w:numId w:val="14"/>
        </w:numPr>
        <w:autoSpaceDE w:val="0"/>
        <w:autoSpaceDN w:val="0"/>
        <w:adjustRightInd w:val="0"/>
        <w:spacing w:after="120" w:line="240" w:lineRule="auto"/>
        <w:jc w:val="both"/>
        <w:rPr>
          <w:rFonts w:ascii="Times New Roman" w:hAnsi="Times New Roman" w:cs="Times New Roman"/>
          <w:sz w:val="24"/>
          <w:szCs w:val="24"/>
        </w:rPr>
      </w:pPr>
      <w:r w:rsidRPr="000D6166">
        <w:rPr>
          <w:rFonts w:ascii="Times New Roman" w:hAnsi="Times New Roman" w:cs="Times New Roman"/>
          <w:sz w:val="24"/>
          <w:szCs w:val="24"/>
        </w:rPr>
        <w:t>Wykonawca jest zobowiązany w trakcie trwania gwarancji do zapewnienia bezpłatnych gwarancyjnych usług serwisowych polegających w szczególności na: diagnozowaniu i usuwaniu wszystkich awarii, usterek, bądź wad i innych nieprawidłowości przełączników, dostarczenie przełączników zastępczych o parametrach nie gorszych niż oferowane w ofercie, jak i wymiany na nowe, wolne od wad</w:t>
      </w:r>
      <w:r w:rsidR="00E92E5C" w:rsidRPr="00187031">
        <w:rPr>
          <w:rFonts w:ascii="Times New Roman" w:hAnsi="Times New Roman" w:cs="Times New Roman"/>
          <w:sz w:val="24"/>
          <w:szCs w:val="24"/>
        </w:rPr>
        <w:t xml:space="preserve">, </w:t>
      </w:r>
      <w:r w:rsidR="00BF4219">
        <w:rPr>
          <w:rFonts w:ascii="Times New Roman" w:hAnsi="Times New Roman" w:cs="Times New Roman"/>
          <w:sz w:val="24"/>
          <w:szCs w:val="24"/>
        </w:rPr>
        <w:t xml:space="preserve">oraz </w:t>
      </w:r>
      <w:r w:rsidR="00E92E5C" w:rsidRPr="00187031">
        <w:rPr>
          <w:rFonts w:ascii="Times New Roman" w:hAnsi="Times New Roman" w:cs="Times New Roman"/>
          <w:sz w:val="24"/>
          <w:szCs w:val="24"/>
        </w:rPr>
        <w:t>również zapewnienia sprawnego działania oprogramowania umożliwiającego jego wykorzystanie w zakresie funkcji opisanych w dokumentacji</w:t>
      </w:r>
      <w:r w:rsidR="006E34F1" w:rsidRPr="00187031">
        <w:rPr>
          <w:rFonts w:ascii="Times New Roman" w:hAnsi="Times New Roman" w:cs="Times New Roman"/>
          <w:sz w:val="24"/>
          <w:szCs w:val="24"/>
        </w:rPr>
        <w:t xml:space="preserve"> technicznej</w:t>
      </w:r>
      <w:r w:rsidR="00E92E5C" w:rsidRPr="00187031">
        <w:rPr>
          <w:rFonts w:ascii="Times New Roman" w:hAnsi="Times New Roman" w:cs="Times New Roman"/>
          <w:sz w:val="24"/>
          <w:szCs w:val="24"/>
        </w:rPr>
        <w:t xml:space="preserve">. </w:t>
      </w:r>
    </w:p>
    <w:p w:rsidR="00BF4219" w:rsidRPr="00BF4219" w:rsidRDefault="00E92E5C" w:rsidP="00BC1DD0">
      <w:pPr>
        <w:pStyle w:val="Akapitzlist1"/>
        <w:numPr>
          <w:ilvl w:val="0"/>
          <w:numId w:val="14"/>
        </w:numPr>
        <w:autoSpaceDE w:val="0"/>
        <w:autoSpaceDN w:val="0"/>
        <w:adjustRightInd w:val="0"/>
        <w:spacing w:after="120" w:line="240" w:lineRule="auto"/>
        <w:jc w:val="both"/>
        <w:rPr>
          <w:rFonts w:ascii="Times New Roman" w:hAnsi="Times New Roman" w:cs="Times New Roman"/>
          <w:iCs/>
          <w:sz w:val="24"/>
          <w:szCs w:val="24"/>
        </w:rPr>
      </w:pPr>
      <w:r w:rsidRPr="00BC1DD0">
        <w:rPr>
          <w:rFonts w:ascii="Times New Roman" w:hAnsi="Times New Roman" w:cs="Times New Roman"/>
          <w:sz w:val="24"/>
          <w:szCs w:val="24"/>
        </w:rPr>
        <w:t>Wykonawca zobowiązuje się do poniesienia wszelkich kosztów napraw gwarancyjnych, w szczególności kosztów odinstalowania, transportu</w:t>
      </w:r>
      <w:r w:rsidR="00BF4219">
        <w:rPr>
          <w:rFonts w:ascii="Times New Roman" w:hAnsi="Times New Roman" w:cs="Times New Roman"/>
          <w:sz w:val="24"/>
          <w:szCs w:val="24"/>
        </w:rPr>
        <w:t xml:space="preserve"> z – i do miejsca użytkowania przełączników</w:t>
      </w:r>
      <w:r w:rsidRPr="00BC1DD0">
        <w:rPr>
          <w:rFonts w:ascii="Times New Roman" w:hAnsi="Times New Roman" w:cs="Times New Roman"/>
          <w:sz w:val="24"/>
          <w:szCs w:val="24"/>
        </w:rPr>
        <w:t xml:space="preserve">, instalacji i </w:t>
      </w:r>
      <w:r w:rsidR="0091208B" w:rsidRPr="00BC1DD0">
        <w:rPr>
          <w:rFonts w:ascii="Times New Roman" w:hAnsi="Times New Roman" w:cs="Times New Roman"/>
          <w:sz w:val="24"/>
          <w:szCs w:val="24"/>
        </w:rPr>
        <w:t xml:space="preserve">ponownego </w:t>
      </w:r>
      <w:r w:rsidRPr="00BC1DD0">
        <w:rPr>
          <w:rFonts w:ascii="Times New Roman" w:hAnsi="Times New Roman" w:cs="Times New Roman"/>
          <w:sz w:val="24"/>
          <w:szCs w:val="24"/>
        </w:rPr>
        <w:t xml:space="preserve">uruchomienia </w:t>
      </w:r>
      <w:r w:rsidR="006E5CA7" w:rsidRPr="00BC1DD0">
        <w:rPr>
          <w:rFonts w:ascii="Times New Roman" w:hAnsi="Times New Roman" w:cs="Times New Roman"/>
          <w:sz w:val="24"/>
          <w:szCs w:val="24"/>
        </w:rPr>
        <w:t>przełączników</w:t>
      </w:r>
      <w:r w:rsidRPr="00BC1DD0">
        <w:rPr>
          <w:rFonts w:ascii="Times New Roman" w:hAnsi="Times New Roman" w:cs="Times New Roman"/>
          <w:sz w:val="24"/>
          <w:szCs w:val="24"/>
        </w:rPr>
        <w:t>.</w:t>
      </w:r>
      <w:r w:rsidR="0091208B" w:rsidRPr="00BC1DD0">
        <w:rPr>
          <w:rFonts w:ascii="Times New Roman" w:hAnsi="Times New Roman" w:cs="Times New Roman"/>
          <w:sz w:val="24"/>
          <w:szCs w:val="24"/>
        </w:rPr>
        <w:t xml:space="preserve"> </w:t>
      </w:r>
    </w:p>
    <w:p w:rsidR="005C4DF7" w:rsidRPr="00BC1DD0" w:rsidRDefault="00E92E5C" w:rsidP="00BC1DD0">
      <w:pPr>
        <w:pStyle w:val="Akapitzlist1"/>
        <w:numPr>
          <w:ilvl w:val="0"/>
          <w:numId w:val="14"/>
        </w:numPr>
        <w:autoSpaceDE w:val="0"/>
        <w:autoSpaceDN w:val="0"/>
        <w:adjustRightInd w:val="0"/>
        <w:spacing w:after="120" w:line="240" w:lineRule="auto"/>
        <w:jc w:val="both"/>
        <w:rPr>
          <w:rFonts w:ascii="Times New Roman" w:hAnsi="Times New Roman" w:cs="Times New Roman"/>
          <w:iCs/>
          <w:sz w:val="24"/>
          <w:szCs w:val="24"/>
        </w:rPr>
      </w:pPr>
      <w:r w:rsidRPr="00BC1DD0">
        <w:rPr>
          <w:rFonts w:ascii="Times New Roman" w:hAnsi="Times New Roman" w:cs="Times New Roman"/>
          <w:sz w:val="24"/>
          <w:szCs w:val="24"/>
        </w:rPr>
        <w:t xml:space="preserve">Miejscem użytkowania </w:t>
      </w:r>
      <w:r w:rsidR="00327BBF" w:rsidRPr="00BC1DD0">
        <w:rPr>
          <w:rFonts w:ascii="Times New Roman" w:hAnsi="Times New Roman" w:cs="Times New Roman"/>
          <w:sz w:val="24"/>
          <w:szCs w:val="24"/>
        </w:rPr>
        <w:t>przełączników</w:t>
      </w:r>
      <w:r w:rsidR="00E9107D" w:rsidRPr="00BC1DD0">
        <w:rPr>
          <w:rFonts w:ascii="Times New Roman" w:hAnsi="Times New Roman" w:cs="Times New Roman"/>
          <w:sz w:val="24"/>
          <w:szCs w:val="24"/>
        </w:rPr>
        <w:t xml:space="preserve"> </w:t>
      </w:r>
      <w:r w:rsidR="00760512" w:rsidRPr="00BC1DD0">
        <w:rPr>
          <w:rFonts w:ascii="Times New Roman" w:hAnsi="Times New Roman" w:cs="Times New Roman"/>
          <w:sz w:val="24"/>
          <w:szCs w:val="24"/>
        </w:rPr>
        <w:t xml:space="preserve">jest </w:t>
      </w:r>
      <w:r w:rsidR="00353EDC" w:rsidRPr="00BC1DD0">
        <w:rPr>
          <w:rFonts w:ascii="Times New Roman" w:hAnsi="Times New Roman" w:cs="Times New Roman"/>
          <w:sz w:val="24"/>
          <w:szCs w:val="24"/>
        </w:rPr>
        <w:t>Izba Administracji Skarbowej we Wrocławiu lub inna lokalizacja jednostki podległej Zamawiającemu.</w:t>
      </w:r>
      <w:r w:rsidR="008A69DF" w:rsidRPr="00BC1DD0">
        <w:rPr>
          <w:rFonts w:ascii="Times New Roman" w:hAnsi="Times New Roman" w:cs="Times New Roman"/>
          <w:sz w:val="24"/>
          <w:szCs w:val="24"/>
        </w:rPr>
        <w:t xml:space="preserve"> </w:t>
      </w:r>
    </w:p>
    <w:p w:rsidR="006B277D" w:rsidRPr="00187031" w:rsidRDefault="006B277D" w:rsidP="00187031">
      <w:pPr>
        <w:pStyle w:val="Akapitzlist1"/>
        <w:numPr>
          <w:ilvl w:val="0"/>
          <w:numId w:val="14"/>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lastRenderedPageBreak/>
        <w:t xml:space="preserve">Wykonawca jest zobowiązany do zapewnienia świadczenia usług serwisu gwarancyjnego w miejscu użytkowania </w:t>
      </w:r>
      <w:r w:rsidR="00B4005F">
        <w:rPr>
          <w:rFonts w:ascii="Times New Roman" w:hAnsi="Times New Roman" w:cs="Times New Roman"/>
          <w:sz w:val="24"/>
          <w:szCs w:val="24"/>
        </w:rPr>
        <w:t>przełączników</w:t>
      </w:r>
      <w:r w:rsidR="00E9107D" w:rsidRPr="00187031">
        <w:rPr>
          <w:rFonts w:ascii="Times New Roman" w:hAnsi="Times New Roman" w:cs="Times New Roman"/>
          <w:sz w:val="24"/>
          <w:szCs w:val="24"/>
        </w:rPr>
        <w:t xml:space="preserve"> </w:t>
      </w:r>
      <w:r w:rsidR="0038234C" w:rsidRPr="00187031">
        <w:rPr>
          <w:rFonts w:ascii="Times New Roman" w:hAnsi="Times New Roman" w:cs="Times New Roman"/>
          <w:sz w:val="24"/>
          <w:szCs w:val="24"/>
        </w:rPr>
        <w:t>w dni robocze, w godzinach 8:00 - 15:00</w:t>
      </w:r>
      <w:r w:rsidRPr="00187031">
        <w:rPr>
          <w:rFonts w:ascii="Times New Roman" w:hAnsi="Times New Roman" w:cs="Times New Roman"/>
          <w:sz w:val="24"/>
          <w:szCs w:val="24"/>
        </w:rPr>
        <w:t>.</w:t>
      </w:r>
    </w:p>
    <w:p w:rsidR="00E92E5C" w:rsidRPr="00187031" w:rsidRDefault="00E92E5C" w:rsidP="00187031">
      <w:pPr>
        <w:pStyle w:val="Akapitzlist1"/>
        <w:numPr>
          <w:ilvl w:val="0"/>
          <w:numId w:val="14"/>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Jeśli naprawa w miejscu użytkowania </w:t>
      </w:r>
      <w:r w:rsidR="00B4005F">
        <w:rPr>
          <w:rFonts w:ascii="Times New Roman" w:hAnsi="Times New Roman" w:cs="Times New Roman"/>
          <w:sz w:val="24"/>
          <w:szCs w:val="24"/>
        </w:rPr>
        <w:t>przełączników</w:t>
      </w:r>
      <w:r w:rsidR="00E9107D" w:rsidRPr="00187031">
        <w:rPr>
          <w:rFonts w:ascii="Times New Roman" w:hAnsi="Times New Roman" w:cs="Times New Roman"/>
          <w:sz w:val="24"/>
          <w:szCs w:val="24"/>
        </w:rPr>
        <w:t xml:space="preserve"> </w:t>
      </w:r>
      <w:r w:rsidRPr="00187031">
        <w:rPr>
          <w:rFonts w:ascii="Times New Roman" w:hAnsi="Times New Roman" w:cs="Times New Roman"/>
          <w:sz w:val="24"/>
          <w:szCs w:val="24"/>
        </w:rPr>
        <w:t xml:space="preserve">okaże się niemożliwa, Zamawiający dopuszcza możliwość naprawy w punkcie serwisowym Wykonawcy. W takim przypadku niebezpieczeństwo utraty lub uszkodzenia </w:t>
      </w:r>
      <w:r w:rsidR="007D5045">
        <w:rPr>
          <w:rFonts w:ascii="Times New Roman" w:hAnsi="Times New Roman" w:cs="Times New Roman"/>
          <w:sz w:val="24"/>
          <w:szCs w:val="24"/>
        </w:rPr>
        <w:t>przełączników</w:t>
      </w:r>
      <w:r w:rsidR="00E9107D" w:rsidRPr="00187031">
        <w:rPr>
          <w:rFonts w:ascii="Times New Roman" w:hAnsi="Times New Roman" w:cs="Times New Roman"/>
          <w:sz w:val="24"/>
          <w:szCs w:val="24"/>
        </w:rPr>
        <w:t xml:space="preserve"> </w:t>
      </w:r>
      <w:r w:rsidRPr="00187031">
        <w:rPr>
          <w:rFonts w:ascii="Times New Roman" w:hAnsi="Times New Roman" w:cs="Times New Roman"/>
          <w:sz w:val="24"/>
          <w:szCs w:val="24"/>
        </w:rPr>
        <w:t>w czasie od momentu odebrania o</w:t>
      </w:r>
      <w:r w:rsidR="007D5045">
        <w:rPr>
          <w:rFonts w:ascii="Times New Roman" w:hAnsi="Times New Roman" w:cs="Times New Roman"/>
          <w:sz w:val="24"/>
          <w:szCs w:val="24"/>
        </w:rPr>
        <w:t xml:space="preserve">d Zamawiającego do przekazania ich </w:t>
      </w:r>
      <w:r w:rsidRPr="00187031">
        <w:rPr>
          <w:rFonts w:ascii="Times New Roman" w:hAnsi="Times New Roman" w:cs="Times New Roman"/>
          <w:sz w:val="24"/>
          <w:szCs w:val="24"/>
        </w:rPr>
        <w:t xml:space="preserve">Zamawiającemu po naprawie, ponosi Wykonawca. Wzajemne przekazanie </w:t>
      </w:r>
      <w:r w:rsidR="007D5045">
        <w:rPr>
          <w:rFonts w:ascii="Times New Roman" w:hAnsi="Times New Roman" w:cs="Times New Roman"/>
          <w:sz w:val="24"/>
          <w:szCs w:val="24"/>
        </w:rPr>
        <w:t>niesprawnych</w:t>
      </w:r>
      <w:r w:rsidR="00E9107D" w:rsidRPr="00187031">
        <w:rPr>
          <w:rFonts w:ascii="Times New Roman" w:hAnsi="Times New Roman" w:cs="Times New Roman"/>
          <w:sz w:val="24"/>
          <w:szCs w:val="24"/>
        </w:rPr>
        <w:t xml:space="preserve"> </w:t>
      </w:r>
      <w:r w:rsidR="007D5045">
        <w:rPr>
          <w:rFonts w:ascii="Times New Roman" w:hAnsi="Times New Roman" w:cs="Times New Roman"/>
          <w:sz w:val="24"/>
          <w:szCs w:val="24"/>
        </w:rPr>
        <w:t>przełączników</w:t>
      </w:r>
      <w:r w:rsidR="00E9107D" w:rsidRPr="00187031">
        <w:rPr>
          <w:rFonts w:ascii="Times New Roman" w:hAnsi="Times New Roman" w:cs="Times New Roman"/>
          <w:sz w:val="24"/>
          <w:szCs w:val="24"/>
        </w:rPr>
        <w:t xml:space="preserve"> </w:t>
      </w:r>
      <w:r w:rsidRPr="00187031">
        <w:rPr>
          <w:rFonts w:ascii="Times New Roman" w:hAnsi="Times New Roman" w:cs="Times New Roman"/>
          <w:sz w:val="24"/>
          <w:szCs w:val="24"/>
        </w:rPr>
        <w:t>potwierdzane będzie pisemnym pokwitowaniem, podpisanym przez upoważnionych przedstawicieli Stron.</w:t>
      </w:r>
    </w:p>
    <w:p w:rsidR="00E92E5C" w:rsidRPr="00187031" w:rsidRDefault="00BC1DD0" w:rsidP="00187031">
      <w:pPr>
        <w:pStyle w:val="Akapitzlist1"/>
        <w:numPr>
          <w:ilvl w:val="0"/>
          <w:numId w:val="14"/>
        </w:numPr>
        <w:autoSpaceDE w:val="0"/>
        <w:autoSpaceDN w:val="0"/>
        <w:adjustRightInd w:val="0"/>
        <w:spacing w:after="120" w:line="240" w:lineRule="auto"/>
        <w:jc w:val="both"/>
        <w:rPr>
          <w:rFonts w:ascii="Times New Roman" w:hAnsi="Times New Roman" w:cs="Times New Roman"/>
          <w:sz w:val="24"/>
          <w:szCs w:val="24"/>
        </w:rPr>
      </w:pPr>
      <w:r w:rsidRPr="000D6166">
        <w:rPr>
          <w:rFonts w:ascii="Times New Roman" w:hAnsi="Times New Roman" w:cs="Times New Roman"/>
          <w:sz w:val="24"/>
          <w:szCs w:val="24"/>
        </w:rPr>
        <w:t>Wykonawca zobowiązuje się do zdiagnozowania i usunięcia awarii, wady lub usterki i innych nieprawidłowości przełączników lub dostarczenia i uruchomienia przełączników zastępczych,</w:t>
      </w:r>
      <w:r w:rsidR="000E637B">
        <w:rPr>
          <w:rFonts w:ascii="Times New Roman" w:hAnsi="Times New Roman" w:cs="Times New Roman"/>
          <w:sz w:val="24"/>
          <w:szCs w:val="24"/>
        </w:rPr>
        <w:t xml:space="preserve"> w tym także w </w:t>
      </w:r>
      <w:r w:rsidR="000E637B" w:rsidRPr="008646C1">
        <w:rPr>
          <w:rFonts w:ascii="Times New Roman" w:hAnsi="Times New Roman" w:cs="Times New Roman"/>
          <w:sz w:val="24"/>
          <w:szCs w:val="24"/>
        </w:rPr>
        <w:t xml:space="preserve">razie potrzeby wymiany oprogramowania, na nowy, wolny od wad </w:t>
      </w:r>
      <w:r w:rsidR="00E92E5C" w:rsidRPr="008646C1">
        <w:rPr>
          <w:rFonts w:ascii="Times New Roman" w:hAnsi="Times New Roman" w:cs="Times New Roman"/>
          <w:sz w:val="24"/>
          <w:szCs w:val="24"/>
        </w:rPr>
        <w:t xml:space="preserve">w </w:t>
      </w:r>
      <w:r w:rsidR="007F0F3D" w:rsidRPr="008646C1">
        <w:rPr>
          <w:rFonts w:ascii="Times New Roman" w:hAnsi="Times New Roman" w:cs="Times New Roman"/>
          <w:sz w:val="24"/>
          <w:szCs w:val="24"/>
        </w:rPr>
        <w:t>czasie</w:t>
      </w:r>
      <w:r w:rsidR="00E92E5C" w:rsidRPr="008646C1">
        <w:rPr>
          <w:rFonts w:ascii="Times New Roman" w:hAnsi="Times New Roman" w:cs="Times New Roman"/>
          <w:sz w:val="24"/>
          <w:szCs w:val="24"/>
        </w:rPr>
        <w:t xml:space="preserve"> nie dłuższym niż </w:t>
      </w:r>
      <w:r w:rsidR="000C1D84" w:rsidRPr="008646C1">
        <w:rPr>
          <w:rFonts w:ascii="Times New Roman" w:hAnsi="Times New Roman" w:cs="Times New Roman"/>
          <w:sz w:val="24"/>
          <w:szCs w:val="24"/>
        </w:rPr>
        <w:t>72 godziny</w:t>
      </w:r>
      <w:r w:rsidR="008646C1" w:rsidRPr="008646C1">
        <w:rPr>
          <w:rFonts w:ascii="Times New Roman" w:hAnsi="Times New Roman" w:cs="Times New Roman"/>
          <w:sz w:val="24"/>
          <w:szCs w:val="24"/>
        </w:rPr>
        <w:t xml:space="preserve"> </w:t>
      </w:r>
      <w:r w:rsidR="00E92E5C" w:rsidRPr="008646C1">
        <w:rPr>
          <w:rFonts w:ascii="Times New Roman" w:hAnsi="Times New Roman" w:cs="Times New Roman"/>
          <w:sz w:val="24"/>
          <w:szCs w:val="24"/>
        </w:rPr>
        <w:t xml:space="preserve">od </w:t>
      </w:r>
      <w:r w:rsidR="007F0F3D" w:rsidRPr="008646C1">
        <w:rPr>
          <w:rFonts w:ascii="Times New Roman" w:hAnsi="Times New Roman" w:cs="Times New Roman"/>
          <w:sz w:val="24"/>
          <w:szCs w:val="24"/>
        </w:rPr>
        <w:t>momentu</w:t>
      </w:r>
      <w:r w:rsidR="00E92E5C" w:rsidRPr="00187031">
        <w:rPr>
          <w:rFonts w:ascii="Times New Roman" w:hAnsi="Times New Roman" w:cs="Times New Roman"/>
          <w:sz w:val="24"/>
          <w:szCs w:val="24"/>
        </w:rPr>
        <w:t xml:space="preserve"> zgłoszenia Wykonawcy awarii, wady lub usterki pocztą elektroniczną na adres e-mail:</w:t>
      </w:r>
      <w:r w:rsidR="00E92E5C" w:rsidRPr="00187031">
        <w:rPr>
          <w:rFonts w:ascii="Times New Roman" w:hAnsi="Times New Roman" w:cs="Times New Roman"/>
          <w:b/>
          <w:sz w:val="24"/>
          <w:szCs w:val="24"/>
        </w:rPr>
        <w:t xml:space="preserve"> </w:t>
      </w:r>
      <w:r w:rsidR="00E92E5C" w:rsidRPr="00187031">
        <w:rPr>
          <w:rFonts w:ascii="Times New Roman" w:hAnsi="Times New Roman" w:cs="Times New Roman"/>
          <w:bCs/>
          <w:sz w:val="24"/>
          <w:szCs w:val="24"/>
        </w:rPr>
        <w:t xml:space="preserve">…………………. </w:t>
      </w:r>
      <w:r w:rsidR="00E92E5C" w:rsidRPr="00187031">
        <w:rPr>
          <w:rFonts w:ascii="Times New Roman" w:hAnsi="Times New Roman" w:cs="Times New Roman"/>
          <w:sz w:val="24"/>
          <w:szCs w:val="24"/>
        </w:rPr>
        <w:t>zawierającego informację o</w:t>
      </w:r>
      <w:r w:rsidR="00882A17" w:rsidRPr="00187031">
        <w:rPr>
          <w:rFonts w:ascii="Times New Roman" w:hAnsi="Times New Roman" w:cs="Times New Roman"/>
          <w:sz w:val="24"/>
          <w:szCs w:val="24"/>
        </w:rPr>
        <w:t> </w:t>
      </w:r>
      <w:r w:rsidR="008523F0" w:rsidRPr="00187031">
        <w:rPr>
          <w:rFonts w:ascii="Times New Roman" w:hAnsi="Times New Roman" w:cs="Times New Roman"/>
          <w:sz w:val="24"/>
          <w:szCs w:val="24"/>
        </w:rPr>
        <w:t xml:space="preserve">uszkodzeniach lub niesprawności </w:t>
      </w:r>
      <w:r w:rsidR="000E637B">
        <w:rPr>
          <w:rFonts w:ascii="Times New Roman" w:hAnsi="Times New Roman" w:cs="Times New Roman"/>
          <w:sz w:val="24"/>
          <w:szCs w:val="24"/>
        </w:rPr>
        <w:t>przełącznika</w:t>
      </w:r>
      <w:r w:rsidR="00E92E5C" w:rsidRPr="00187031">
        <w:rPr>
          <w:rFonts w:ascii="Times New Roman" w:hAnsi="Times New Roman" w:cs="Times New Roman"/>
          <w:sz w:val="24"/>
          <w:szCs w:val="24"/>
        </w:rPr>
        <w:t>. Zgłoszenie uważa się za dokonane z chwilą dostarczenia informacji  mailem  do urządzenia odbiorczego Wykonawcy.</w:t>
      </w:r>
    </w:p>
    <w:p w:rsidR="00BC1DD0" w:rsidRPr="000D6166" w:rsidRDefault="005A2755" w:rsidP="00BC1DD0">
      <w:pPr>
        <w:pStyle w:val="Akapitzlist1"/>
        <w:numPr>
          <w:ilvl w:val="0"/>
          <w:numId w:val="14"/>
        </w:numPr>
        <w:autoSpaceDE w:val="0"/>
        <w:autoSpaceDN w:val="0"/>
        <w:adjustRightInd w:val="0"/>
        <w:spacing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 przypadku niewykonania naprawy w terminie, o którym mowa w ust. </w:t>
      </w:r>
      <w:r>
        <w:rPr>
          <w:rFonts w:ascii="Times New Roman" w:hAnsi="Times New Roman" w:cs="Times New Roman"/>
          <w:sz w:val="24"/>
          <w:szCs w:val="24"/>
        </w:rPr>
        <w:t>7</w:t>
      </w:r>
      <w:r w:rsidRPr="00187031">
        <w:rPr>
          <w:rFonts w:ascii="Times New Roman" w:hAnsi="Times New Roman" w:cs="Times New Roman"/>
          <w:sz w:val="24"/>
          <w:szCs w:val="24"/>
        </w:rPr>
        <w:t xml:space="preserve"> </w:t>
      </w:r>
      <w:r w:rsidR="001335D4" w:rsidRPr="000D6166">
        <w:rPr>
          <w:rFonts w:ascii="Times New Roman" w:hAnsi="Times New Roman" w:cs="Times New Roman"/>
          <w:sz w:val="24"/>
          <w:szCs w:val="24"/>
        </w:rPr>
        <w:t>niniejszego paragrafu</w:t>
      </w:r>
      <w:r w:rsidR="001335D4" w:rsidRPr="00187031">
        <w:rPr>
          <w:rFonts w:ascii="Times New Roman" w:hAnsi="Times New Roman" w:cs="Times New Roman"/>
          <w:sz w:val="24"/>
          <w:szCs w:val="24"/>
        </w:rPr>
        <w:t xml:space="preserve"> </w:t>
      </w:r>
      <w:r w:rsidRPr="00187031">
        <w:rPr>
          <w:rFonts w:ascii="Times New Roman" w:hAnsi="Times New Roman" w:cs="Times New Roman"/>
          <w:sz w:val="24"/>
          <w:szCs w:val="24"/>
        </w:rPr>
        <w:t xml:space="preserve">Wykonawca zobowiązuje się do dostarczenia </w:t>
      </w:r>
      <w:r w:rsidR="00066C07">
        <w:rPr>
          <w:rFonts w:ascii="Times New Roman" w:hAnsi="Times New Roman" w:cs="Times New Roman"/>
          <w:sz w:val="24"/>
          <w:szCs w:val="24"/>
        </w:rPr>
        <w:t xml:space="preserve">w tym terminie </w:t>
      </w:r>
      <w:r>
        <w:rPr>
          <w:rFonts w:ascii="Times New Roman" w:hAnsi="Times New Roman" w:cs="Times New Roman"/>
          <w:sz w:val="24"/>
          <w:szCs w:val="24"/>
        </w:rPr>
        <w:t xml:space="preserve">przełączników </w:t>
      </w:r>
      <w:r w:rsidRPr="00187031">
        <w:rPr>
          <w:rFonts w:ascii="Times New Roman" w:hAnsi="Times New Roman" w:cs="Times New Roman"/>
          <w:sz w:val="24"/>
          <w:szCs w:val="24"/>
        </w:rPr>
        <w:t>zastępcz</w:t>
      </w:r>
      <w:r>
        <w:rPr>
          <w:rFonts w:ascii="Times New Roman" w:hAnsi="Times New Roman" w:cs="Times New Roman"/>
          <w:sz w:val="24"/>
          <w:szCs w:val="24"/>
        </w:rPr>
        <w:t>ych</w:t>
      </w:r>
      <w:r w:rsidRPr="00187031">
        <w:rPr>
          <w:rFonts w:ascii="Times New Roman" w:hAnsi="Times New Roman" w:cs="Times New Roman"/>
          <w:sz w:val="24"/>
          <w:szCs w:val="24"/>
        </w:rPr>
        <w:t xml:space="preserve">. W takim przypadku </w:t>
      </w:r>
      <w:r w:rsidR="00BC1DD0" w:rsidRPr="000D6166">
        <w:rPr>
          <w:rFonts w:ascii="Times New Roman" w:hAnsi="Times New Roman" w:cs="Times New Roman"/>
          <w:sz w:val="24"/>
          <w:szCs w:val="24"/>
        </w:rPr>
        <w:t>Strony uzgadniają, że termin usunięcia wady, awarii, bądź usterki nie może być dłuższy niż 25 (dwadzieścia pięć) dni licząc od dnia dokonania zgłoszenia. Dostarczenie i zwrot przełączników zastępczych następuje w formie protokołu, z zastrzeżeniem zwrotu przełączników zastępczych w dniu odbioru naprawianych/wymienianych przełączników.</w:t>
      </w:r>
    </w:p>
    <w:p w:rsidR="00BC1DD0" w:rsidRPr="000D6166" w:rsidRDefault="00BC1DD0" w:rsidP="00BC1DD0">
      <w:pPr>
        <w:pStyle w:val="Akapitzlist1"/>
        <w:numPr>
          <w:ilvl w:val="0"/>
          <w:numId w:val="14"/>
        </w:numPr>
        <w:autoSpaceDE w:val="0"/>
        <w:autoSpaceDN w:val="0"/>
        <w:adjustRightInd w:val="0"/>
        <w:spacing w:line="240" w:lineRule="auto"/>
        <w:jc w:val="both"/>
        <w:rPr>
          <w:rFonts w:ascii="Times New Roman" w:hAnsi="Times New Roman" w:cs="Times New Roman"/>
          <w:sz w:val="24"/>
          <w:szCs w:val="24"/>
        </w:rPr>
      </w:pPr>
      <w:r w:rsidRPr="000D6166">
        <w:rPr>
          <w:rFonts w:ascii="Times New Roman" w:hAnsi="Times New Roman" w:cs="Times New Roman"/>
          <w:sz w:val="24"/>
          <w:szCs w:val="24"/>
        </w:rPr>
        <w:t xml:space="preserve">W przypadku niewykonania naprawy w terminie, o którym mowa w ust. </w:t>
      </w:r>
      <w:r w:rsidR="001335D4">
        <w:rPr>
          <w:rFonts w:ascii="Times New Roman" w:hAnsi="Times New Roman" w:cs="Times New Roman"/>
          <w:sz w:val="24"/>
          <w:szCs w:val="24"/>
        </w:rPr>
        <w:t>8</w:t>
      </w:r>
      <w:r w:rsidRPr="000D6166">
        <w:rPr>
          <w:rFonts w:ascii="Times New Roman" w:hAnsi="Times New Roman" w:cs="Times New Roman"/>
          <w:sz w:val="24"/>
          <w:szCs w:val="24"/>
        </w:rPr>
        <w:t xml:space="preserve"> niniejszego paragrafu, Wykonawca zobowiązuje się do wymiany wadliwych przełączników, w tym także w razie potrzeby oprogramowania, na nowe, wolne od wad, w terminie 30 (trzydziestu) dni od daty zgłoszenia odpowiednio awarii, wady bądź usterki. </w:t>
      </w:r>
    </w:p>
    <w:p w:rsidR="009D3699" w:rsidRPr="00187031" w:rsidRDefault="00E92E5C" w:rsidP="00187031">
      <w:pPr>
        <w:pStyle w:val="Akapitzlist1"/>
        <w:numPr>
          <w:ilvl w:val="0"/>
          <w:numId w:val="14"/>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 przypadku wystąpienia czwartej awarii, wady bądź usterki </w:t>
      </w:r>
      <w:r w:rsidR="000C1D84">
        <w:rPr>
          <w:rFonts w:ascii="Times New Roman" w:hAnsi="Times New Roman" w:cs="Times New Roman"/>
          <w:sz w:val="24"/>
          <w:szCs w:val="24"/>
        </w:rPr>
        <w:t>przełącznika</w:t>
      </w:r>
      <w:r w:rsidRPr="00187031">
        <w:rPr>
          <w:rFonts w:ascii="Times New Roman" w:hAnsi="Times New Roman" w:cs="Times New Roman"/>
          <w:sz w:val="24"/>
          <w:szCs w:val="24"/>
        </w:rPr>
        <w:t>, Wykonawca zobowiązuje się do wymiany na now</w:t>
      </w:r>
      <w:r w:rsidR="00E9107D" w:rsidRPr="00187031">
        <w:rPr>
          <w:rFonts w:ascii="Times New Roman" w:hAnsi="Times New Roman" w:cs="Times New Roman"/>
          <w:sz w:val="24"/>
          <w:szCs w:val="24"/>
        </w:rPr>
        <w:t>y</w:t>
      </w:r>
      <w:r w:rsidRPr="00187031">
        <w:rPr>
          <w:rFonts w:ascii="Times New Roman" w:hAnsi="Times New Roman" w:cs="Times New Roman"/>
          <w:sz w:val="24"/>
          <w:szCs w:val="24"/>
        </w:rPr>
        <w:t>, woln</w:t>
      </w:r>
      <w:r w:rsidR="00E9107D" w:rsidRPr="00187031">
        <w:rPr>
          <w:rFonts w:ascii="Times New Roman" w:hAnsi="Times New Roman" w:cs="Times New Roman"/>
          <w:sz w:val="24"/>
          <w:szCs w:val="24"/>
        </w:rPr>
        <w:t>y</w:t>
      </w:r>
      <w:r w:rsidRPr="00187031">
        <w:rPr>
          <w:rFonts w:ascii="Times New Roman" w:hAnsi="Times New Roman" w:cs="Times New Roman"/>
          <w:sz w:val="24"/>
          <w:szCs w:val="24"/>
        </w:rPr>
        <w:t xml:space="preserve"> od wad w </w:t>
      </w:r>
      <w:r w:rsidRPr="005A2755">
        <w:rPr>
          <w:rFonts w:ascii="Times New Roman" w:hAnsi="Times New Roman" w:cs="Times New Roman"/>
          <w:sz w:val="24"/>
          <w:szCs w:val="24"/>
        </w:rPr>
        <w:t>terminie 3 (trzech) dni</w:t>
      </w:r>
      <w:r w:rsidRPr="00187031">
        <w:rPr>
          <w:rFonts w:ascii="Times New Roman" w:hAnsi="Times New Roman" w:cs="Times New Roman"/>
          <w:sz w:val="24"/>
          <w:szCs w:val="24"/>
        </w:rPr>
        <w:t xml:space="preserve"> od daty otrzymania zgłoszenia awarii, wady bądź usterki. Jeśli nie ma możliwości wymiany egzemplarza na identyczny z powodu wycofania z rynku lub zaprzestania produkcji, Zamawiający dopuszcza wymianę na podobny, o parametrach, cechach </w:t>
      </w:r>
      <w:r w:rsidR="00F95B11" w:rsidRPr="00187031">
        <w:rPr>
          <w:rFonts w:ascii="Times New Roman" w:hAnsi="Times New Roman" w:cs="Times New Roman"/>
          <w:sz w:val="24"/>
          <w:szCs w:val="24"/>
        </w:rPr>
        <w:br/>
      </w:r>
      <w:r w:rsidRPr="00187031">
        <w:rPr>
          <w:rFonts w:ascii="Times New Roman" w:hAnsi="Times New Roman" w:cs="Times New Roman"/>
          <w:sz w:val="24"/>
          <w:szCs w:val="24"/>
        </w:rPr>
        <w:t>i funkcjonalności nie gorszych niż egzemplarz wymieniany.</w:t>
      </w:r>
      <w:r w:rsidR="00877CD2" w:rsidRPr="00187031">
        <w:rPr>
          <w:rFonts w:ascii="Times New Roman" w:hAnsi="Times New Roman" w:cs="Times New Roman"/>
          <w:sz w:val="24"/>
          <w:szCs w:val="24"/>
        </w:rPr>
        <w:t xml:space="preserve"> </w:t>
      </w:r>
      <w:r w:rsidR="00541E8D" w:rsidRPr="00187031">
        <w:rPr>
          <w:rFonts w:ascii="Times New Roman" w:hAnsi="Times New Roman" w:cs="Times New Roman"/>
          <w:sz w:val="24"/>
          <w:szCs w:val="24"/>
        </w:rPr>
        <w:t xml:space="preserve">Wymiana </w:t>
      </w:r>
      <w:r w:rsidR="00C75B2F" w:rsidRPr="00187031">
        <w:rPr>
          <w:rFonts w:ascii="Times New Roman" w:hAnsi="Times New Roman" w:cs="Times New Roman"/>
          <w:sz w:val="24"/>
          <w:szCs w:val="24"/>
        </w:rPr>
        <w:t>taka musi odbyć się za pisemną zgod</w:t>
      </w:r>
      <w:r w:rsidR="00C50EDA" w:rsidRPr="00187031">
        <w:rPr>
          <w:rFonts w:ascii="Times New Roman" w:hAnsi="Times New Roman" w:cs="Times New Roman"/>
          <w:sz w:val="24"/>
          <w:szCs w:val="24"/>
        </w:rPr>
        <w:t>ą</w:t>
      </w:r>
      <w:r w:rsidR="00C75B2F" w:rsidRPr="00187031">
        <w:rPr>
          <w:rFonts w:ascii="Times New Roman" w:hAnsi="Times New Roman" w:cs="Times New Roman"/>
          <w:sz w:val="24"/>
          <w:szCs w:val="24"/>
        </w:rPr>
        <w:t xml:space="preserve"> Zamawiającego</w:t>
      </w:r>
      <w:r w:rsidR="00C50EDA" w:rsidRPr="00187031">
        <w:rPr>
          <w:rFonts w:ascii="Times New Roman" w:hAnsi="Times New Roman" w:cs="Times New Roman"/>
          <w:sz w:val="24"/>
          <w:szCs w:val="24"/>
        </w:rPr>
        <w:t>.</w:t>
      </w:r>
    </w:p>
    <w:p w:rsidR="00E92E5C" w:rsidRPr="00BC1DD0" w:rsidRDefault="00E92E5C" w:rsidP="000C1D84">
      <w:pPr>
        <w:pStyle w:val="Tekstpodstawowy2"/>
        <w:numPr>
          <w:ilvl w:val="0"/>
          <w:numId w:val="14"/>
        </w:numPr>
        <w:spacing w:after="120"/>
        <w:jc w:val="both"/>
        <w:rPr>
          <w:rFonts w:ascii="Times New Roman" w:hAnsi="Times New Roman"/>
          <w:szCs w:val="24"/>
        </w:rPr>
      </w:pPr>
      <w:r w:rsidRPr="000C1D84">
        <w:rPr>
          <w:rFonts w:ascii="Times New Roman" w:hAnsi="Times New Roman"/>
          <w:szCs w:val="24"/>
        </w:rPr>
        <w:t xml:space="preserve">W przypadku naprawy </w:t>
      </w:r>
      <w:r w:rsidR="000C1D84" w:rsidRPr="000C1D84">
        <w:rPr>
          <w:rFonts w:ascii="Times New Roman" w:hAnsi="Times New Roman"/>
          <w:szCs w:val="24"/>
        </w:rPr>
        <w:t>przełącznika</w:t>
      </w:r>
      <w:r w:rsidR="00E9107D" w:rsidRPr="000C1D84">
        <w:rPr>
          <w:rFonts w:ascii="Times New Roman" w:hAnsi="Times New Roman"/>
          <w:szCs w:val="24"/>
        </w:rPr>
        <w:t xml:space="preserve"> </w:t>
      </w:r>
      <w:r w:rsidRPr="000C1D84">
        <w:rPr>
          <w:rFonts w:ascii="Times New Roman" w:hAnsi="Times New Roman"/>
          <w:szCs w:val="24"/>
        </w:rPr>
        <w:t xml:space="preserve">okres gwarancji ulegnie wydłużeniu o okres wykonywania naprawy, zaś w przypadku wymiany </w:t>
      </w:r>
      <w:r w:rsidR="000C1D84" w:rsidRPr="00BC1DD0">
        <w:rPr>
          <w:rFonts w:ascii="Times New Roman" w:hAnsi="Times New Roman"/>
          <w:szCs w:val="24"/>
        </w:rPr>
        <w:t xml:space="preserve">przełącznika </w:t>
      </w:r>
      <w:r w:rsidRPr="00BC1DD0">
        <w:rPr>
          <w:rFonts w:ascii="Times New Roman" w:hAnsi="Times New Roman"/>
          <w:szCs w:val="24"/>
        </w:rPr>
        <w:t xml:space="preserve">na </w:t>
      </w:r>
      <w:r w:rsidR="00460506" w:rsidRPr="00BC1DD0">
        <w:rPr>
          <w:rFonts w:ascii="Times New Roman" w:hAnsi="Times New Roman"/>
          <w:szCs w:val="24"/>
        </w:rPr>
        <w:t>now</w:t>
      </w:r>
      <w:r w:rsidR="00E9107D" w:rsidRPr="00BC1DD0">
        <w:rPr>
          <w:rFonts w:ascii="Times New Roman" w:hAnsi="Times New Roman"/>
          <w:szCs w:val="24"/>
        </w:rPr>
        <w:t>y</w:t>
      </w:r>
      <w:r w:rsidR="00460506" w:rsidRPr="00BC1DD0">
        <w:rPr>
          <w:rFonts w:ascii="Times New Roman" w:hAnsi="Times New Roman"/>
          <w:szCs w:val="24"/>
        </w:rPr>
        <w:t xml:space="preserve"> </w:t>
      </w:r>
      <w:r w:rsidRPr="00BC1DD0">
        <w:rPr>
          <w:rFonts w:ascii="Times New Roman" w:hAnsi="Times New Roman"/>
          <w:szCs w:val="24"/>
        </w:rPr>
        <w:t xml:space="preserve">– okres gwarancji biegnie na nowo od daty odbioru </w:t>
      </w:r>
      <w:r w:rsidR="00E9107D" w:rsidRPr="00BC1DD0">
        <w:rPr>
          <w:rFonts w:ascii="Times New Roman" w:hAnsi="Times New Roman"/>
          <w:szCs w:val="24"/>
        </w:rPr>
        <w:t xml:space="preserve">nowego </w:t>
      </w:r>
      <w:r w:rsidR="000C1D84" w:rsidRPr="00BC1DD0">
        <w:rPr>
          <w:rFonts w:ascii="Times New Roman" w:hAnsi="Times New Roman"/>
          <w:szCs w:val="24"/>
        </w:rPr>
        <w:t>przełącznika</w:t>
      </w:r>
      <w:r w:rsidRPr="00BC1DD0">
        <w:rPr>
          <w:rFonts w:ascii="Times New Roman" w:hAnsi="Times New Roman"/>
          <w:szCs w:val="24"/>
        </w:rPr>
        <w:t xml:space="preserve"> przez Zamawiającego. Odbiór </w:t>
      </w:r>
      <w:r w:rsidR="000C1D84" w:rsidRPr="005A2755">
        <w:rPr>
          <w:rFonts w:ascii="Times New Roman" w:hAnsi="Times New Roman"/>
          <w:szCs w:val="24"/>
        </w:rPr>
        <w:t>przełącznika</w:t>
      </w:r>
      <w:r w:rsidR="00E9107D" w:rsidRPr="005A2755">
        <w:rPr>
          <w:rFonts w:ascii="Times New Roman" w:hAnsi="Times New Roman"/>
          <w:szCs w:val="24"/>
        </w:rPr>
        <w:t xml:space="preserve"> </w:t>
      </w:r>
      <w:r w:rsidRPr="005A2755">
        <w:rPr>
          <w:rFonts w:ascii="Times New Roman" w:hAnsi="Times New Roman"/>
          <w:szCs w:val="24"/>
        </w:rPr>
        <w:t xml:space="preserve">po naprawie oraz </w:t>
      </w:r>
      <w:r w:rsidR="00460506" w:rsidRPr="005A2755">
        <w:rPr>
          <w:rFonts w:ascii="Times New Roman" w:hAnsi="Times New Roman"/>
          <w:szCs w:val="24"/>
        </w:rPr>
        <w:t>wymienione</w:t>
      </w:r>
      <w:r w:rsidR="00E9107D" w:rsidRPr="005A2755">
        <w:rPr>
          <w:rFonts w:ascii="Times New Roman" w:hAnsi="Times New Roman"/>
          <w:szCs w:val="24"/>
        </w:rPr>
        <w:t>go</w:t>
      </w:r>
      <w:r w:rsidR="00460506" w:rsidRPr="005A2755">
        <w:rPr>
          <w:rFonts w:ascii="Times New Roman" w:hAnsi="Times New Roman"/>
          <w:szCs w:val="24"/>
        </w:rPr>
        <w:t xml:space="preserve"> </w:t>
      </w:r>
      <w:r w:rsidRPr="005A2755">
        <w:rPr>
          <w:rFonts w:ascii="Times New Roman" w:hAnsi="Times New Roman"/>
          <w:szCs w:val="24"/>
        </w:rPr>
        <w:t>na now</w:t>
      </w:r>
      <w:r w:rsidR="00AA677C" w:rsidRPr="005A2755">
        <w:rPr>
          <w:rFonts w:ascii="Times New Roman" w:hAnsi="Times New Roman"/>
          <w:szCs w:val="24"/>
        </w:rPr>
        <w:t>y</w:t>
      </w:r>
      <w:r w:rsidRPr="005A2755">
        <w:rPr>
          <w:rFonts w:ascii="Times New Roman" w:hAnsi="Times New Roman"/>
          <w:szCs w:val="24"/>
        </w:rPr>
        <w:t xml:space="preserve">, zostanie potwierdzony podpisanym przez przedstawicieli Stron </w:t>
      </w:r>
      <w:r w:rsidR="005529C8" w:rsidRPr="005A2755">
        <w:rPr>
          <w:rFonts w:ascii="Times New Roman" w:hAnsi="Times New Roman"/>
          <w:szCs w:val="24"/>
        </w:rPr>
        <w:t>P</w:t>
      </w:r>
      <w:r w:rsidRPr="005A2755">
        <w:rPr>
          <w:rFonts w:ascii="Times New Roman" w:hAnsi="Times New Roman"/>
          <w:szCs w:val="24"/>
        </w:rPr>
        <w:t xml:space="preserve">rotokołem </w:t>
      </w:r>
      <w:r w:rsidR="00436761" w:rsidRPr="005A2755">
        <w:rPr>
          <w:rFonts w:ascii="Times New Roman" w:hAnsi="Times New Roman"/>
          <w:szCs w:val="24"/>
        </w:rPr>
        <w:t>przekazania</w:t>
      </w:r>
      <w:r w:rsidR="00B070D6">
        <w:rPr>
          <w:rFonts w:ascii="Times New Roman" w:hAnsi="Times New Roman"/>
          <w:szCs w:val="24"/>
        </w:rPr>
        <w:t>.</w:t>
      </w:r>
      <w:r w:rsidR="00436761" w:rsidRPr="005A2755">
        <w:rPr>
          <w:rFonts w:ascii="Times New Roman" w:hAnsi="Times New Roman"/>
          <w:szCs w:val="24"/>
        </w:rPr>
        <w:t xml:space="preserve"> </w:t>
      </w:r>
      <w:r w:rsidRPr="000C1D84">
        <w:rPr>
          <w:rFonts w:ascii="Times New Roman" w:hAnsi="Times New Roman"/>
          <w:szCs w:val="24"/>
        </w:rPr>
        <w:t>Zamawiający nie ma obowiązku zachowania oryginalnych opakowań, co nie wpływa na</w:t>
      </w:r>
      <w:r w:rsidR="00882A17" w:rsidRPr="00BC1DD0">
        <w:rPr>
          <w:rFonts w:ascii="Times New Roman" w:hAnsi="Times New Roman"/>
          <w:szCs w:val="24"/>
        </w:rPr>
        <w:t> </w:t>
      </w:r>
      <w:r w:rsidRPr="00BC1DD0">
        <w:rPr>
          <w:rFonts w:ascii="Times New Roman" w:hAnsi="Times New Roman"/>
          <w:szCs w:val="24"/>
        </w:rPr>
        <w:t>zachowanie wszelkich praw Zamawiającego, wynikających z umowy.</w:t>
      </w:r>
    </w:p>
    <w:p w:rsidR="00582A1A" w:rsidRPr="00187031" w:rsidRDefault="00E92E5C" w:rsidP="00187031">
      <w:pPr>
        <w:pStyle w:val="Tekstpodstawowy2"/>
        <w:numPr>
          <w:ilvl w:val="0"/>
          <w:numId w:val="14"/>
        </w:numPr>
        <w:spacing w:after="120"/>
        <w:jc w:val="both"/>
        <w:rPr>
          <w:rFonts w:ascii="Times New Roman" w:hAnsi="Times New Roman"/>
          <w:b/>
          <w:szCs w:val="24"/>
        </w:rPr>
      </w:pPr>
      <w:r w:rsidRPr="00187031">
        <w:rPr>
          <w:rFonts w:ascii="Times New Roman" w:hAnsi="Times New Roman"/>
          <w:szCs w:val="24"/>
        </w:rPr>
        <w:t xml:space="preserve">Zamawiający może wykonywać uprawnienia z tytułu rękojmi za wady fizyczne </w:t>
      </w:r>
      <w:r w:rsidR="003D483E">
        <w:rPr>
          <w:rFonts w:ascii="Times New Roman" w:hAnsi="Times New Roman"/>
          <w:szCs w:val="24"/>
        </w:rPr>
        <w:t>przedmiotu umowy</w:t>
      </w:r>
      <w:r w:rsidRPr="00187031">
        <w:rPr>
          <w:rFonts w:ascii="Times New Roman" w:hAnsi="Times New Roman"/>
          <w:szCs w:val="24"/>
        </w:rPr>
        <w:t xml:space="preserve">, niezależnie od uprawnień wynikających z gwarancji jakości. </w:t>
      </w:r>
    </w:p>
    <w:p w:rsidR="00FF372A" w:rsidRDefault="00FF372A" w:rsidP="00187031">
      <w:pPr>
        <w:spacing w:after="120"/>
        <w:jc w:val="center"/>
        <w:rPr>
          <w:b/>
        </w:rPr>
      </w:pPr>
    </w:p>
    <w:p w:rsidR="004166D5" w:rsidRDefault="004166D5" w:rsidP="00187031">
      <w:pPr>
        <w:spacing w:after="120"/>
        <w:jc w:val="center"/>
        <w:rPr>
          <w:b/>
        </w:rPr>
      </w:pPr>
    </w:p>
    <w:p w:rsidR="004166D5" w:rsidRPr="00187031" w:rsidRDefault="004166D5" w:rsidP="00187031">
      <w:pPr>
        <w:spacing w:after="120"/>
        <w:jc w:val="center"/>
        <w:rPr>
          <w:b/>
        </w:rPr>
      </w:pPr>
    </w:p>
    <w:p w:rsidR="00A13B22" w:rsidRPr="00187031" w:rsidRDefault="00A13B22" w:rsidP="00187031">
      <w:pPr>
        <w:spacing w:after="120"/>
        <w:jc w:val="center"/>
        <w:rPr>
          <w:b/>
        </w:rPr>
      </w:pPr>
      <w:r w:rsidRPr="00187031">
        <w:rPr>
          <w:b/>
        </w:rPr>
        <w:lastRenderedPageBreak/>
        <w:t>§</w:t>
      </w:r>
      <w:r w:rsidR="00677E17" w:rsidRPr="00187031">
        <w:rPr>
          <w:b/>
        </w:rPr>
        <w:t xml:space="preserve"> </w:t>
      </w:r>
      <w:r w:rsidRPr="00187031">
        <w:rPr>
          <w:b/>
        </w:rPr>
        <w:t>7</w:t>
      </w:r>
    </w:p>
    <w:p w:rsidR="00A13B22" w:rsidRPr="00187031" w:rsidRDefault="00A13B22" w:rsidP="00187031">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r w:rsidRPr="00187031">
        <w:rPr>
          <w:rFonts w:ascii="Times New Roman" w:hAnsi="Times New Roman" w:cs="Times New Roman"/>
          <w:b/>
          <w:sz w:val="24"/>
          <w:szCs w:val="24"/>
        </w:rPr>
        <w:t>Prawa autorskie</w:t>
      </w:r>
    </w:p>
    <w:p w:rsidR="00A13B22" w:rsidRPr="00187031" w:rsidRDefault="00A13B22" w:rsidP="00187031">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Z dniem podpisania Protokołu Odbioru, w ramach wynagrodzenia, o którym mowa w § 5 ust.</w:t>
      </w:r>
      <w:r w:rsidR="00703833" w:rsidRPr="00187031">
        <w:rPr>
          <w:rFonts w:ascii="Times New Roman" w:hAnsi="Times New Roman" w:cs="Times New Roman"/>
          <w:sz w:val="24"/>
          <w:szCs w:val="24"/>
        </w:rPr>
        <w:t xml:space="preserve"> </w:t>
      </w:r>
      <w:r w:rsidRPr="00187031">
        <w:rPr>
          <w:rFonts w:ascii="Times New Roman" w:hAnsi="Times New Roman" w:cs="Times New Roman"/>
          <w:sz w:val="24"/>
          <w:szCs w:val="24"/>
        </w:rPr>
        <w:t xml:space="preserve">1 </w:t>
      </w:r>
      <w:r w:rsidR="00703833" w:rsidRPr="00187031">
        <w:rPr>
          <w:rFonts w:ascii="Times New Roman" w:hAnsi="Times New Roman" w:cs="Times New Roman"/>
          <w:sz w:val="24"/>
          <w:szCs w:val="24"/>
        </w:rPr>
        <w:t xml:space="preserve">i 2 </w:t>
      </w:r>
      <w:r w:rsidRPr="00187031">
        <w:rPr>
          <w:rFonts w:ascii="Times New Roman" w:hAnsi="Times New Roman" w:cs="Times New Roman"/>
          <w:sz w:val="24"/>
          <w:szCs w:val="24"/>
        </w:rPr>
        <w:t>umowy, Wykonawca udziela Zamawiającemu</w:t>
      </w:r>
      <w:r w:rsidR="005C3A06">
        <w:rPr>
          <w:rFonts w:ascii="Times New Roman" w:hAnsi="Times New Roman" w:cs="Times New Roman"/>
          <w:sz w:val="24"/>
          <w:szCs w:val="24"/>
        </w:rPr>
        <w:t xml:space="preserve"> pełne</w:t>
      </w:r>
      <w:r w:rsidR="00B070D6">
        <w:rPr>
          <w:rFonts w:ascii="Times New Roman" w:hAnsi="Times New Roman" w:cs="Times New Roman"/>
          <w:sz w:val="24"/>
          <w:szCs w:val="24"/>
        </w:rPr>
        <w:t>go</w:t>
      </w:r>
      <w:r w:rsidR="005C3A06">
        <w:rPr>
          <w:rFonts w:ascii="Times New Roman" w:hAnsi="Times New Roman" w:cs="Times New Roman"/>
          <w:sz w:val="24"/>
          <w:szCs w:val="24"/>
        </w:rPr>
        <w:t xml:space="preserve"> praw</w:t>
      </w:r>
      <w:r w:rsidR="00B070D6">
        <w:rPr>
          <w:rFonts w:ascii="Times New Roman" w:hAnsi="Times New Roman" w:cs="Times New Roman"/>
          <w:sz w:val="24"/>
          <w:szCs w:val="24"/>
        </w:rPr>
        <w:t>a</w:t>
      </w:r>
      <w:r w:rsidR="005C3A06">
        <w:rPr>
          <w:rFonts w:ascii="Times New Roman" w:hAnsi="Times New Roman" w:cs="Times New Roman"/>
          <w:sz w:val="24"/>
          <w:szCs w:val="24"/>
        </w:rPr>
        <w:t xml:space="preserve"> do korzystania z</w:t>
      </w:r>
      <w:r w:rsidR="00171128">
        <w:rPr>
          <w:rFonts w:ascii="Times New Roman" w:hAnsi="Times New Roman" w:cs="Times New Roman"/>
          <w:sz w:val="24"/>
          <w:szCs w:val="24"/>
        </w:rPr>
        <w:t> </w:t>
      </w:r>
      <w:r w:rsidR="00134B74" w:rsidRPr="00187031">
        <w:rPr>
          <w:rFonts w:ascii="Times New Roman" w:hAnsi="Times New Roman" w:cs="Times New Roman"/>
          <w:sz w:val="24"/>
          <w:szCs w:val="24"/>
        </w:rPr>
        <w:t>bezterminowej</w:t>
      </w:r>
      <w:r w:rsidRPr="00187031">
        <w:rPr>
          <w:rFonts w:ascii="Times New Roman" w:hAnsi="Times New Roman" w:cs="Times New Roman"/>
          <w:sz w:val="24"/>
          <w:szCs w:val="24"/>
        </w:rPr>
        <w:t xml:space="preserve"> licencji/sublicencji na korzystanie przez Zamawiającego z</w:t>
      </w:r>
      <w:r w:rsidR="00882A17" w:rsidRPr="00187031">
        <w:rPr>
          <w:rFonts w:ascii="Times New Roman" w:hAnsi="Times New Roman" w:cs="Times New Roman"/>
          <w:sz w:val="24"/>
          <w:szCs w:val="24"/>
        </w:rPr>
        <w:t> </w:t>
      </w:r>
      <w:r w:rsidR="00134B74" w:rsidRPr="00187031">
        <w:rPr>
          <w:rFonts w:ascii="Times New Roman" w:hAnsi="Times New Roman" w:cs="Times New Roman"/>
          <w:sz w:val="24"/>
          <w:szCs w:val="24"/>
        </w:rPr>
        <w:t>oprogramowania</w:t>
      </w:r>
      <w:r w:rsidRPr="00187031">
        <w:rPr>
          <w:rFonts w:ascii="Times New Roman" w:hAnsi="Times New Roman" w:cs="Times New Roman"/>
          <w:sz w:val="24"/>
          <w:szCs w:val="24"/>
        </w:rPr>
        <w:t xml:space="preserve">, o którym mowa w § 1 </w:t>
      </w:r>
      <w:r w:rsidR="00CE3121" w:rsidRPr="00187031">
        <w:rPr>
          <w:rFonts w:ascii="Times New Roman" w:hAnsi="Times New Roman" w:cs="Times New Roman"/>
          <w:sz w:val="24"/>
          <w:szCs w:val="24"/>
        </w:rPr>
        <w:t>ust 1</w:t>
      </w:r>
      <w:r w:rsidR="00134B74" w:rsidRPr="00187031">
        <w:rPr>
          <w:rFonts w:ascii="Times New Roman" w:hAnsi="Times New Roman" w:cs="Times New Roman"/>
          <w:sz w:val="24"/>
          <w:szCs w:val="24"/>
        </w:rPr>
        <w:t>.</w:t>
      </w:r>
    </w:p>
    <w:p w:rsidR="00A13B22" w:rsidRPr="00187031" w:rsidRDefault="00A13B22" w:rsidP="00187031">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oświadcza, że dostarczone przez niego oprogramowanie, nie narusza jakichkolwiek praw osób trzecich, zwłaszcza w zakresie przepisów o wynalazczości, znakach towarowych, prawach autorskich i prawach pokrewnych oraz nieuczciwej konkurencji, i że posiada prawo do udzielania licencji/sublicencji lub odsprzedaży oprogramowania, które Wykonawca dostarczył w ramach umowy, zgodnie z postanowieniami ust. 1 i przejmuje w tym zakresie odpowiedzialność w przypadku roszczeń osób trzecich.</w:t>
      </w:r>
    </w:p>
    <w:p w:rsidR="00FF372A" w:rsidRPr="004166D5" w:rsidRDefault="00DC3CA2" w:rsidP="004166D5">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w:t>
      </w:r>
      <w:r w:rsidR="00A13B22" w:rsidRPr="00187031">
        <w:rPr>
          <w:rFonts w:ascii="Times New Roman" w:hAnsi="Times New Roman" w:cs="Times New Roman"/>
          <w:sz w:val="24"/>
          <w:szCs w:val="24"/>
        </w:rPr>
        <w:t xml:space="preserve"> przypadku zmian organizacyjnych</w:t>
      </w:r>
      <w:r w:rsidRPr="00187031">
        <w:rPr>
          <w:rFonts w:ascii="Times New Roman" w:hAnsi="Times New Roman" w:cs="Times New Roman"/>
          <w:sz w:val="24"/>
          <w:szCs w:val="24"/>
        </w:rPr>
        <w:t xml:space="preserve"> u Zamawiającego</w:t>
      </w:r>
      <w:r w:rsidR="00A13B22" w:rsidRPr="00187031">
        <w:rPr>
          <w:rFonts w:ascii="Times New Roman" w:hAnsi="Times New Roman" w:cs="Times New Roman"/>
          <w:sz w:val="24"/>
          <w:szCs w:val="24"/>
        </w:rPr>
        <w:t xml:space="preserve"> </w:t>
      </w:r>
      <w:r w:rsidRPr="00187031">
        <w:rPr>
          <w:rFonts w:ascii="Times New Roman" w:hAnsi="Times New Roman" w:cs="Times New Roman"/>
          <w:sz w:val="24"/>
          <w:szCs w:val="24"/>
        </w:rPr>
        <w:t xml:space="preserve">Wykonawca gwarantuje, </w:t>
      </w:r>
      <w:r w:rsidR="00A13B22" w:rsidRPr="00187031">
        <w:rPr>
          <w:rFonts w:ascii="Times New Roman" w:hAnsi="Times New Roman" w:cs="Times New Roman"/>
          <w:sz w:val="24"/>
          <w:szCs w:val="24"/>
        </w:rPr>
        <w:t>przejście licencji/sublicencji na inną jednostkę resortu finansów.</w:t>
      </w:r>
      <w:r w:rsidR="00A13B22" w:rsidRPr="00187031" w:rsidDel="003265ED">
        <w:rPr>
          <w:rFonts w:ascii="Times New Roman" w:hAnsi="Times New Roman" w:cs="Times New Roman"/>
          <w:sz w:val="24"/>
          <w:szCs w:val="24"/>
        </w:rPr>
        <w:t xml:space="preserve"> </w:t>
      </w:r>
    </w:p>
    <w:p w:rsidR="00D300F0" w:rsidRPr="00187031" w:rsidRDefault="00D300F0" w:rsidP="00187031">
      <w:pPr>
        <w:spacing w:after="120"/>
        <w:jc w:val="center"/>
        <w:rPr>
          <w:b/>
        </w:rPr>
      </w:pPr>
      <w:r w:rsidRPr="00187031">
        <w:rPr>
          <w:b/>
        </w:rPr>
        <w:t>§</w:t>
      </w:r>
      <w:r w:rsidR="00677E17" w:rsidRPr="00187031">
        <w:rPr>
          <w:b/>
        </w:rPr>
        <w:t xml:space="preserve"> </w:t>
      </w:r>
      <w:r w:rsidRPr="00187031">
        <w:rPr>
          <w:b/>
        </w:rPr>
        <w:t>8</w:t>
      </w:r>
    </w:p>
    <w:p w:rsidR="00D300F0" w:rsidRPr="00187031" w:rsidRDefault="00D300F0" w:rsidP="00187031">
      <w:pPr>
        <w:spacing w:after="120"/>
        <w:jc w:val="center"/>
        <w:rPr>
          <w:b/>
          <w:strike/>
        </w:rPr>
      </w:pPr>
      <w:r w:rsidRPr="00187031">
        <w:rPr>
          <w:b/>
        </w:rPr>
        <w:t>Podwykonawcy</w:t>
      </w:r>
    </w:p>
    <w:p w:rsidR="00D300F0" w:rsidRPr="00187031" w:rsidRDefault="00D300F0" w:rsidP="00187031">
      <w:pPr>
        <w:pStyle w:val="Akapitzlist1"/>
        <w:numPr>
          <w:ilvl w:val="0"/>
          <w:numId w:val="17"/>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oświadcza, że przy realizacji niniejszej umowy zamierza współpracować z następującymi  podwykonawcami …………. (firma) w zakresie/części …………….</w:t>
      </w:r>
    </w:p>
    <w:p w:rsidR="00D300F0" w:rsidRPr="00187031" w:rsidRDefault="00D300F0" w:rsidP="00187031">
      <w:pPr>
        <w:pStyle w:val="Akapitzlist1"/>
        <w:numPr>
          <w:ilvl w:val="0"/>
          <w:numId w:val="17"/>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nie może powierzyć podwykonawcom do wykonania innych części przedmiotu umowy, niż te, które wymienił w swojej ofercie, bez uprzedniej zgody Zamawiającego</w:t>
      </w:r>
      <w:r w:rsidR="00265D16" w:rsidRPr="00187031">
        <w:rPr>
          <w:rFonts w:ascii="Times New Roman" w:hAnsi="Times New Roman" w:cs="Times New Roman"/>
          <w:sz w:val="24"/>
          <w:szCs w:val="24"/>
        </w:rPr>
        <w:t xml:space="preserve">. </w:t>
      </w:r>
      <w:r w:rsidRPr="00187031">
        <w:rPr>
          <w:rFonts w:ascii="Times New Roman" w:hAnsi="Times New Roman" w:cs="Times New Roman"/>
          <w:sz w:val="24"/>
          <w:szCs w:val="24"/>
        </w:rPr>
        <w:t>W przypadku niewypełnienia powyższego warunku Wykonawca będzie zobowiązany do zapłaty kary umownej określonej w §</w:t>
      </w:r>
      <w:r w:rsidR="00C466B5" w:rsidRPr="00187031">
        <w:rPr>
          <w:rFonts w:ascii="Times New Roman" w:hAnsi="Times New Roman" w:cs="Times New Roman"/>
          <w:sz w:val="24"/>
          <w:szCs w:val="24"/>
        </w:rPr>
        <w:t xml:space="preserve"> </w:t>
      </w:r>
      <w:r w:rsidRPr="00187031">
        <w:rPr>
          <w:rFonts w:ascii="Times New Roman" w:hAnsi="Times New Roman" w:cs="Times New Roman"/>
          <w:sz w:val="24"/>
          <w:szCs w:val="24"/>
        </w:rPr>
        <w:t>9 ust. 1 pkt  5.</w:t>
      </w:r>
    </w:p>
    <w:p w:rsidR="000C6B1D" w:rsidRPr="004166D5" w:rsidRDefault="00D300F0" w:rsidP="004166D5">
      <w:pPr>
        <w:pStyle w:val="Akapitzlist1"/>
        <w:numPr>
          <w:ilvl w:val="0"/>
          <w:numId w:val="17"/>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odpowiada wobec Zamawiającego za wszelkie działania lub zaniechania podwykonawców, jak za własne działania lub zaniechania.</w:t>
      </w:r>
    </w:p>
    <w:p w:rsidR="001D2B69" w:rsidRPr="00187031" w:rsidRDefault="001D2B69" w:rsidP="00187031">
      <w:pPr>
        <w:pStyle w:val="NormalnyWeb"/>
        <w:spacing w:before="0" w:beforeAutospacing="0" w:after="120" w:afterAutospacing="0"/>
        <w:jc w:val="center"/>
        <w:rPr>
          <w:b/>
        </w:rPr>
      </w:pPr>
      <w:r w:rsidRPr="00187031">
        <w:rPr>
          <w:b/>
        </w:rPr>
        <w:t>§</w:t>
      </w:r>
      <w:r w:rsidR="00C466B5" w:rsidRPr="00187031">
        <w:rPr>
          <w:b/>
        </w:rPr>
        <w:t xml:space="preserve"> </w:t>
      </w:r>
      <w:r w:rsidRPr="00187031">
        <w:rPr>
          <w:b/>
        </w:rPr>
        <w:t>9</w:t>
      </w:r>
    </w:p>
    <w:p w:rsidR="001D2B69" w:rsidRPr="00187031" w:rsidRDefault="001D2B69" w:rsidP="00187031">
      <w:pPr>
        <w:pStyle w:val="NormalnyWeb"/>
        <w:spacing w:before="0" w:beforeAutospacing="0" w:after="120" w:afterAutospacing="0"/>
        <w:jc w:val="center"/>
        <w:rPr>
          <w:b/>
        </w:rPr>
      </w:pPr>
      <w:r w:rsidRPr="00187031">
        <w:rPr>
          <w:b/>
        </w:rPr>
        <w:t>Kary umowne</w:t>
      </w:r>
    </w:p>
    <w:p w:rsidR="001D2B69" w:rsidRPr="00187031" w:rsidRDefault="001D2B69" w:rsidP="00187031">
      <w:pPr>
        <w:pStyle w:val="NormalnyWeb"/>
        <w:numPr>
          <w:ilvl w:val="0"/>
          <w:numId w:val="23"/>
        </w:numPr>
        <w:spacing w:before="0" w:beforeAutospacing="0" w:after="120" w:afterAutospacing="0"/>
        <w:jc w:val="both"/>
      </w:pPr>
      <w:r w:rsidRPr="00187031">
        <w:t xml:space="preserve">Wykonawca zapłaci Zamawiającemu karę umowną w następujących przypadkach:  </w:t>
      </w:r>
    </w:p>
    <w:p w:rsidR="001D2B69" w:rsidRPr="00187031" w:rsidRDefault="001D2B69" w:rsidP="00187031">
      <w:pPr>
        <w:pStyle w:val="NormalnyWeb"/>
        <w:numPr>
          <w:ilvl w:val="0"/>
          <w:numId w:val="15"/>
        </w:numPr>
        <w:tabs>
          <w:tab w:val="clear" w:pos="1080"/>
          <w:tab w:val="num" w:pos="720"/>
        </w:tabs>
        <w:spacing w:before="0" w:beforeAutospacing="0" w:after="120" w:afterAutospacing="0"/>
        <w:ind w:left="720"/>
        <w:jc w:val="both"/>
      </w:pPr>
      <w:r w:rsidRPr="00187031">
        <w:t>odstąpienia od umowy przez Zamawiającego, z przyczyn leżących po stronie Wykonawcy -  w wysokości 10 % wartości brutto wynagrodzenia, wskazane</w:t>
      </w:r>
      <w:r w:rsidR="00E41D7A" w:rsidRPr="002651D8">
        <w:t>go</w:t>
      </w:r>
      <w:r w:rsidR="00E41D7A" w:rsidRPr="00E41D7A">
        <w:t xml:space="preserve"> </w:t>
      </w:r>
      <w:r w:rsidRPr="00187031">
        <w:t>w §</w:t>
      </w:r>
      <w:r w:rsidR="005A5412" w:rsidRPr="00187031">
        <w:t xml:space="preserve"> </w:t>
      </w:r>
      <w:r w:rsidRPr="00187031">
        <w:t>5 ust. 1,</w:t>
      </w:r>
    </w:p>
    <w:p w:rsidR="001D2B69" w:rsidRPr="00187031" w:rsidRDefault="001D2B69" w:rsidP="00187031">
      <w:pPr>
        <w:pStyle w:val="NormalnyWeb"/>
        <w:numPr>
          <w:ilvl w:val="0"/>
          <w:numId w:val="15"/>
        </w:numPr>
        <w:tabs>
          <w:tab w:val="clear" w:pos="1080"/>
          <w:tab w:val="num" w:pos="720"/>
        </w:tabs>
        <w:spacing w:before="0" w:beforeAutospacing="0" w:after="120" w:afterAutospacing="0"/>
        <w:ind w:left="720"/>
        <w:jc w:val="both"/>
      </w:pPr>
      <w:r w:rsidRPr="00187031">
        <w:t>odstąpienia od umowy przez Wykonawcę, z przyczyn leżących po stronie Wykonawcy -  w wysokości 10 % wartości brutto wynagrodzenia, wskazan</w:t>
      </w:r>
      <w:r w:rsidR="002651D8">
        <w:t xml:space="preserve">ego </w:t>
      </w:r>
      <w:r w:rsidRPr="00187031">
        <w:t>w  §</w:t>
      </w:r>
      <w:r w:rsidR="00677E17" w:rsidRPr="00187031">
        <w:t xml:space="preserve"> </w:t>
      </w:r>
      <w:r w:rsidRPr="00187031">
        <w:t>5 ust. 1,</w:t>
      </w:r>
    </w:p>
    <w:p w:rsidR="001D2B69" w:rsidRPr="00187031" w:rsidRDefault="001D2B69" w:rsidP="00187031">
      <w:pPr>
        <w:numPr>
          <w:ilvl w:val="0"/>
          <w:numId w:val="15"/>
        </w:numPr>
        <w:tabs>
          <w:tab w:val="clear" w:pos="1080"/>
          <w:tab w:val="num" w:pos="720"/>
        </w:tabs>
        <w:spacing w:after="120"/>
        <w:ind w:left="720"/>
        <w:jc w:val="both"/>
      </w:pPr>
      <w:r w:rsidRPr="00187031">
        <w:t>niedotrzymania terminu realizacji umowy przez Wykonawcę - w wysokości 0,3 % wartości wynagrodzenia brutto określonego w §</w:t>
      </w:r>
      <w:r w:rsidR="005A5412" w:rsidRPr="00187031">
        <w:t xml:space="preserve"> </w:t>
      </w:r>
      <w:r w:rsidRPr="00187031">
        <w:t>5 ust. 1, za każdy dzień opóźnienia liczony od upływu pierwotnego terminu wskazanego w §</w:t>
      </w:r>
      <w:r w:rsidR="00C83B6B" w:rsidRPr="00187031">
        <w:t xml:space="preserve"> </w:t>
      </w:r>
      <w:r w:rsidRPr="00187031">
        <w:t xml:space="preserve">3,  </w:t>
      </w:r>
    </w:p>
    <w:p w:rsidR="001D2B69" w:rsidRPr="00187031" w:rsidRDefault="001D2B69" w:rsidP="00187031">
      <w:pPr>
        <w:numPr>
          <w:ilvl w:val="0"/>
          <w:numId w:val="15"/>
        </w:numPr>
        <w:tabs>
          <w:tab w:val="clear" w:pos="1080"/>
          <w:tab w:val="num" w:pos="720"/>
        </w:tabs>
        <w:spacing w:after="120"/>
        <w:ind w:left="720"/>
        <w:jc w:val="both"/>
      </w:pPr>
      <w:r w:rsidRPr="00187031">
        <w:t>niewykonania obowiązków określonych w §</w:t>
      </w:r>
      <w:r w:rsidR="00677E17" w:rsidRPr="00187031">
        <w:t xml:space="preserve"> </w:t>
      </w:r>
      <w:r w:rsidRPr="00187031">
        <w:t xml:space="preserve">6 - w wysokości </w:t>
      </w:r>
      <w:r w:rsidR="001313E1" w:rsidRPr="00187031">
        <w:t>0,</w:t>
      </w:r>
      <w:r w:rsidR="003F7018">
        <w:t>2</w:t>
      </w:r>
      <w:r w:rsidR="001313E1" w:rsidRPr="00187031">
        <w:t>%</w:t>
      </w:r>
      <w:r w:rsidRPr="00187031">
        <w:t xml:space="preserve"> wartości wynagrodzenia brutto określonego w § 5 ust. 1, za każdy dzień opóźnienia liczony od upływu wskazanych tam terminów,  </w:t>
      </w:r>
      <w:r w:rsidR="001313E1" w:rsidRPr="00187031">
        <w:t>a w przypadku określonym w §</w:t>
      </w:r>
      <w:r w:rsidR="00F2598E" w:rsidRPr="00187031">
        <w:t xml:space="preserve"> </w:t>
      </w:r>
      <w:r w:rsidR="001313E1" w:rsidRPr="00187031">
        <w:t xml:space="preserve">6 ust. </w:t>
      </w:r>
      <w:r w:rsidR="0099192D">
        <w:t xml:space="preserve">7 </w:t>
      </w:r>
      <w:r w:rsidR="001313E1" w:rsidRPr="00187031">
        <w:t>za każdą godzinę opóźnienia</w:t>
      </w:r>
      <w:r w:rsidR="0099192D">
        <w:t xml:space="preserve"> </w:t>
      </w:r>
      <w:r w:rsidR="00D9772C">
        <w:t xml:space="preserve">z </w:t>
      </w:r>
      <w:r w:rsidR="0099192D">
        <w:t>zastrzeżeniem § 6 ust 8</w:t>
      </w:r>
      <w:r w:rsidR="00D9772C">
        <w:t>,</w:t>
      </w:r>
      <w:r w:rsidR="0099192D">
        <w:t xml:space="preserve"> </w:t>
      </w:r>
    </w:p>
    <w:p w:rsidR="001D2B69" w:rsidRPr="00187031" w:rsidRDefault="001D2B69" w:rsidP="00187031">
      <w:pPr>
        <w:numPr>
          <w:ilvl w:val="0"/>
          <w:numId w:val="15"/>
        </w:numPr>
        <w:tabs>
          <w:tab w:val="clear" w:pos="1080"/>
          <w:tab w:val="left" w:pos="709"/>
        </w:tabs>
        <w:spacing w:after="120"/>
        <w:ind w:left="709" w:hanging="331"/>
        <w:jc w:val="both"/>
      </w:pPr>
      <w:r w:rsidRPr="00187031">
        <w:t>powierzenia podwykonawcom do wykonania innych części przedmiotu umowy, niż te, które wymienił w swojej ofercie, bez uprzedniej zgody Zamawiającego wynikającej z</w:t>
      </w:r>
      <w:r w:rsidR="00D9772C">
        <w:t> </w:t>
      </w:r>
      <w:r w:rsidRPr="00187031">
        <w:t>obowiązku określonego w §</w:t>
      </w:r>
      <w:r w:rsidR="005A5412" w:rsidRPr="00187031">
        <w:t xml:space="preserve"> </w:t>
      </w:r>
      <w:r w:rsidRPr="00187031">
        <w:t xml:space="preserve">8 ust. 2 - w wysokości 5 % wartości wynagrodzenia </w:t>
      </w:r>
      <w:r w:rsidRPr="00187031">
        <w:lastRenderedPageBreak/>
        <w:t>brutto określonego w § 5 ust. 1</w:t>
      </w:r>
      <w:r w:rsidR="00C83B6B" w:rsidRPr="00187031">
        <w:t>; p</w:t>
      </w:r>
      <w:r w:rsidRPr="00187031">
        <w:t xml:space="preserve">owyższa kara naliczona zostanie niezwłocznie po powzięciu przez Zamawiającego wiadomości o okolicznościach stanowiących podstawę jej naliczenia. </w:t>
      </w:r>
    </w:p>
    <w:p w:rsidR="001D2B69" w:rsidRPr="00187031" w:rsidRDefault="001D2B69" w:rsidP="00187031">
      <w:pPr>
        <w:numPr>
          <w:ilvl w:val="0"/>
          <w:numId w:val="15"/>
        </w:numPr>
        <w:tabs>
          <w:tab w:val="clear" w:pos="1080"/>
          <w:tab w:val="num" w:pos="720"/>
        </w:tabs>
        <w:spacing w:after="120"/>
        <w:ind w:left="720"/>
        <w:jc w:val="both"/>
      </w:pPr>
      <w:r w:rsidRPr="00187031">
        <w:t xml:space="preserve">nieprzekazania przez Wykonawcę wykazu pracowników i osób trzecich biorących udział w realizacji umowy po stronie Wykonawcy oraz oświadczenia Wykonawcy </w:t>
      </w:r>
      <w:r w:rsidRPr="00187031">
        <w:br/>
        <w:t>o ochronie informacji - w wysokości 0,01% wartości bru</w:t>
      </w:r>
      <w:r w:rsidR="005A5412" w:rsidRPr="00187031">
        <w:t>tto wynagrodzenia, wskazan</w:t>
      </w:r>
      <w:r w:rsidR="002651D8">
        <w:t>ego</w:t>
      </w:r>
      <w:r w:rsidR="005A5412" w:rsidRPr="00187031">
        <w:t xml:space="preserve"> w </w:t>
      </w:r>
      <w:r w:rsidRPr="00187031">
        <w:t>§ 5 ust. 1, za każdy dzień opóźnienia liczony od upływu terminu wskazanego w § 12 ust. 7.</w:t>
      </w:r>
    </w:p>
    <w:p w:rsidR="00027A72" w:rsidRPr="00187031" w:rsidRDefault="001D2B69" w:rsidP="00187031">
      <w:pPr>
        <w:pStyle w:val="NormalnyWeb"/>
        <w:numPr>
          <w:ilvl w:val="0"/>
          <w:numId w:val="1"/>
        </w:numPr>
        <w:tabs>
          <w:tab w:val="clear" w:pos="643"/>
        </w:tabs>
        <w:spacing w:before="0" w:beforeAutospacing="0" w:after="120" w:afterAutospacing="0"/>
        <w:ind w:left="426" w:hanging="426"/>
        <w:jc w:val="both"/>
      </w:pPr>
      <w:r w:rsidRPr="00187031">
        <w:t xml:space="preserve">Zamawiający wezwie Wykonawcę notą obciążeniową do zapłaty kar umownych </w:t>
      </w:r>
      <w:r w:rsidRPr="00187031">
        <w:br/>
        <w:t xml:space="preserve">w terminie 7 dni od daty jej wystawienia. </w:t>
      </w:r>
      <w:r w:rsidR="00027A72" w:rsidRPr="00187031">
        <w:rPr>
          <w:iCs/>
        </w:rPr>
        <w:t xml:space="preserve">Nota obciążeniowa może zostać przesłana/dostarczona elektronicznie na adres Wykonawcy: </w:t>
      </w:r>
      <w:r w:rsidR="00027A72" w:rsidRPr="00187031">
        <w:t>………………..</w:t>
      </w:r>
      <w:r w:rsidR="00027A72" w:rsidRPr="00187031">
        <w:rPr>
          <w:iCs/>
        </w:rPr>
        <w:t>, w formacie pdf., za potwierdzeniem odbioru.</w:t>
      </w:r>
    </w:p>
    <w:p w:rsidR="001D2B69" w:rsidRPr="00187031" w:rsidRDefault="001D2B69" w:rsidP="00187031">
      <w:pPr>
        <w:pStyle w:val="NormalnyWeb"/>
        <w:numPr>
          <w:ilvl w:val="0"/>
          <w:numId w:val="1"/>
        </w:numPr>
        <w:tabs>
          <w:tab w:val="clear" w:pos="643"/>
          <w:tab w:val="num" w:pos="360"/>
        </w:tabs>
        <w:spacing w:before="0" w:beforeAutospacing="0" w:after="120" w:afterAutospacing="0"/>
        <w:ind w:left="360"/>
        <w:jc w:val="both"/>
      </w:pPr>
      <w:r w:rsidRPr="00187031">
        <w:t xml:space="preserve">Po bezskutecznym upływie terminu wskazanego </w:t>
      </w:r>
      <w:r w:rsidR="008C77B1" w:rsidRPr="00187031">
        <w:t>powyżej, należności z tytułu kar umownych naliczonych zgodnie z niniejszą umową Zamawiający:</w:t>
      </w:r>
    </w:p>
    <w:p w:rsidR="00465404" w:rsidRPr="00187031" w:rsidRDefault="00310800" w:rsidP="00187031">
      <w:pPr>
        <w:pStyle w:val="NormalnyWeb"/>
        <w:numPr>
          <w:ilvl w:val="0"/>
          <w:numId w:val="24"/>
        </w:numPr>
        <w:spacing w:before="0" w:beforeAutospacing="0" w:after="120" w:afterAutospacing="0"/>
        <w:jc w:val="both"/>
      </w:pPr>
      <w:r w:rsidRPr="00187031">
        <w:t>p</w:t>
      </w:r>
      <w:r w:rsidR="008C77B1" w:rsidRPr="00187031">
        <w:t xml:space="preserve">okryje dokonując potrącenia należności naliczonej zgodnie z zawartą umową, </w:t>
      </w:r>
      <w:r w:rsidR="00F95B11" w:rsidRPr="00187031">
        <w:br/>
      </w:r>
      <w:r w:rsidR="001D2B69" w:rsidRPr="00187031">
        <w:t>z wynagrodzenia należnego Wykonawcy, na co Wykonawca wyraża zgodę</w:t>
      </w:r>
    </w:p>
    <w:p w:rsidR="001D2B69" w:rsidRPr="00187031" w:rsidRDefault="00310800" w:rsidP="00187031">
      <w:pPr>
        <w:pStyle w:val="NormalnyWeb"/>
        <w:spacing w:before="0" w:beforeAutospacing="0" w:after="120" w:afterAutospacing="0"/>
        <w:ind w:left="720"/>
        <w:jc w:val="both"/>
      </w:pPr>
      <w:r w:rsidRPr="00187031">
        <w:t xml:space="preserve">lub </w:t>
      </w:r>
    </w:p>
    <w:p w:rsidR="00AE1D37" w:rsidRPr="00187031" w:rsidRDefault="00310800" w:rsidP="00187031">
      <w:pPr>
        <w:pStyle w:val="NormalnyWeb"/>
        <w:numPr>
          <w:ilvl w:val="0"/>
          <w:numId w:val="24"/>
        </w:numPr>
        <w:spacing w:before="0" w:beforeAutospacing="0" w:after="120" w:afterAutospacing="0"/>
        <w:jc w:val="both"/>
      </w:pPr>
      <w:r w:rsidRPr="00187031">
        <w:t xml:space="preserve">będzie dochodził </w:t>
      </w:r>
      <w:r w:rsidR="001D2B69" w:rsidRPr="00187031">
        <w:t xml:space="preserve">na zasadach ogólnych przewidzianych w ustawie z dnia 23 </w:t>
      </w:r>
      <w:r w:rsidR="00AE1D37" w:rsidRPr="00187031">
        <w:t>kwietnia</w:t>
      </w:r>
      <w:r w:rsidRPr="00187031">
        <w:t xml:space="preserve"> </w:t>
      </w:r>
      <w:r w:rsidR="00AE1D37" w:rsidRPr="00187031">
        <w:t>1964r. Kodeks cywilny</w:t>
      </w:r>
      <w:r w:rsidRPr="00187031">
        <w:t xml:space="preserve"> </w:t>
      </w:r>
      <w:r w:rsidR="00AE1D37" w:rsidRPr="00187031">
        <w:t>(t.j. Dz. U. z 2019 r.  poz. 1145).</w:t>
      </w:r>
    </w:p>
    <w:p w:rsidR="001D2B69" w:rsidRPr="00187031" w:rsidRDefault="001D2B69" w:rsidP="00187031">
      <w:pPr>
        <w:pStyle w:val="NormalnyWeb"/>
        <w:numPr>
          <w:ilvl w:val="0"/>
          <w:numId w:val="1"/>
        </w:numPr>
        <w:tabs>
          <w:tab w:val="clear" w:pos="643"/>
          <w:tab w:val="num" w:pos="360"/>
        </w:tabs>
        <w:spacing w:before="0" w:beforeAutospacing="0" w:after="120" w:afterAutospacing="0"/>
        <w:ind w:left="360"/>
        <w:jc w:val="both"/>
      </w:pPr>
      <w:r w:rsidRPr="00187031">
        <w:t>Kary umowne, o których mowa w ust. 1, będą  naliczane niezależnie od siebie i są należne bez względu na poniesione szkody przez Zamawiającego.</w:t>
      </w:r>
    </w:p>
    <w:p w:rsidR="001D2B69" w:rsidRPr="00187031" w:rsidRDefault="001D2B69" w:rsidP="00187031">
      <w:pPr>
        <w:pStyle w:val="NormalnyWeb"/>
        <w:numPr>
          <w:ilvl w:val="0"/>
          <w:numId w:val="1"/>
        </w:numPr>
        <w:tabs>
          <w:tab w:val="clear" w:pos="643"/>
          <w:tab w:val="num" w:pos="360"/>
        </w:tabs>
        <w:spacing w:before="0" w:beforeAutospacing="0" w:after="120" w:afterAutospacing="0"/>
        <w:ind w:left="360"/>
        <w:jc w:val="both"/>
      </w:pPr>
      <w:r w:rsidRPr="00187031">
        <w:t>Zamawiający zastrzega sobie prawo dochodzenia odszkodowania uzupełniającego, przewyższającego wysokość kar umownych, do wysokości rzeczywiście poniesionej szkody.</w:t>
      </w:r>
    </w:p>
    <w:p w:rsidR="00FF372A" w:rsidRPr="004166D5" w:rsidRDefault="001D2B69" w:rsidP="004166D5">
      <w:pPr>
        <w:pStyle w:val="NormalnyWeb"/>
        <w:numPr>
          <w:ilvl w:val="0"/>
          <w:numId w:val="1"/>
        </w:numPr>
        <w:tabs>
          <w:tab w:val="clear" w:pos="643"/>
          <w:tab w:val="num" w:pos="360"/>
        </w:tabs>
        <w:spacing w:before="0" w:beforeAutospacing="0" w:after="120" w:afterAutospacing="0"/>
        <w:ind w:left="360"/>
        <w:jc w:val="both"/>
      </w:pPr>
      <w:r w:rsidRPr="00187031">
        <w:t>Naliczenie i zapłata kary umownej, o</w:t>
      </w:r>
      <w:r w:rsidR="00182815" w:rsidRPr="00187031">
        <w:t xml:space="preserve"> której mowa w ust. 1 pkt 3, 4, 5 i</w:t>
      </w:r>
      <w:r w:rsidRPr="00187031">
        <w:t xml:space="preserve"> 6, nie zwalnia Wykonawcy z należytego wykonania umowy.</w:t>
      </w:r>
    </w:p>
    <w:p w:rsidR="001B710D" w:rsidRPr="00187031" w:rsidRDefault="001B710D" w:rsidP="00187031">
      <w:pPr>
        <w:pStyle w:val="NormalnyWeb"/>
        <w:spacing w:before="0" w:beforeAutospacing="0" w:after="120" w:afterAutospacing="0"/>
        <w:jc w:val="center"/>
        <w:rPr>
          <w:b/>
        </w:rPr>
      </w:pPr>
      <w:r w:rsidRPr="00187031">
        <w:rPr>
          <w:b/>
        </w:rPr>
        <w:t>§</w:t>
      </w:r>
      <w:r w:rsidR="00C466B5" w:rsidRPr="00187031">
        <w:rPr>
          <w:b/>
        </w:rPr>
        <w:t xml:space="preserve"> </w:t>
      </w:r>
      <w:r w:rsidRPr="00187031">
        <w:rPr>
          <w:b/>
        </w:rPr>
        <w:t xml:space="preserve">10 </w:t>
      </w:r>
    </w:p>
    <w:p w:rsidR="001B710D" w:rsidRPr="00187031" w:rsidRDefault="001B710D" w:rsidP="00187031">
      <w:pPr>
        <w:pStyle w:val="NormalnyWeb"/>
        <w:spacing w:before="0" w:beforeAutospacing="0" w:after="120" w:afterAutospacing="0"/>
        <w:jc w:val="center"/>
        <w:rPr>
          <w:b/>
        </w:rPr>
      </w:pPr>
      <w:r w:rsidRPr="00187031">
        <w:rPr>
          <w:b/>
        </w:rPr>
        <w:t>Odstąpienie od umowy</w:t>
      </w:r>
    </w:p>
    <w:p w:rsidR="001B710D" w:rsidRPr="00187031" w:rsidRDefault="001B710D" w:rsidP="00187031">
      <w:pPr>
        <w:pStyle w:val="NormalnyWeb"/>
        <w:numPr>
          <w:ilvl w:val="0"/>
          <w:numId w:val="25"/>
        </w:numPr>
        <w:spacing w:before="0" w:beforeAutospacing="0" w:after="120" w:afterAutospacing="0"/>
        <w:jc w:val="both"/>
      </w:pPr>
      <w:r w:rsidRPr="00187031">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00265D16" w:rsidRPr="00187031">
        <w:t xml:space="preserve">do </w:t>
      </w:r>
      <w:r w:rsidRPr="00187031">
        <w:t xml:space="preserve">30 dni od dnia powzięcia wiadomości o tych okolicznościach. </w:t>
      </w:r>
    </w:p>
    <w:p w:rsidR="001B710D" w:rsidRPr="00187031" w:rsidRDefault="001B710D" w:rsidP="00187031">
      <w:pPr>
        <w:pStyle w:val="NormalnyWeb"/>
        <w:numPr>
          <w:ilvl w:val="0"/>
          <w:numId w:val="25"/>
        </w:numPr>
        <w:spacing w:before="0" w:beforeAutospacing="0" w:after="120" w:afterAutospacing="0"/>
        <w:ind w:left="357" w:hanging="357"/>
        <w:jc w:val="both"/>
      </w:pPr>
      <w:r w:rsidRPr="00187031">
        <w:t xml:space="preserve">W przypadku, gdy Wykonawca w terminie  do </w:t>
      </w:r>
      <w:r w:rsidR="00085B3A">
        <w:rPr>
          <w:color w:val="000000" w:themeColor="text1"/>
        </w:rPr>
        <w:t>23.12.</w:t>
      </w:r>
      <w:r w:rsidRPr="00187031">
        <w:rPr>
          <w:color w:val="000000" w:themeColor="text1"/>
        </w:rPr>
        <w:t>201</w:t>
      </w:r>
      <w:r w:rsidR="00877CD2" w:rsidRPr="00187031">
        <w:rPr>
          <w:color w:val="000000" w:themeColor="text1"/>
        </w:rPr>
        <w:t>9</w:t>
      </w:r>
      <w:r w:rsidRPr="00187031">
        <w:rPr>
          <w:color w:val="000000" w:themeColor="text1"/>
        </w:rPr>
        <w:t xml:space="preserve"> r. </w:t>
      </w:r>
      <w:r w:rsidRPr="00187031">
        <w:t xml:space="preserve">nie dostarczy </w:t>
      </w:r>
      <w:r w:rsidR="00A357A3">
        <w:t>przełączników</w:t>
      </w:r>
      <w:r w:rsidRPr="00187031">
        <w:t xml:space="preserve"> wraz z oprogramowaniem </w:t>
      </w:r>
      <w:r w:rsidR="00894F84" w:rsidRPr="00187031">
        <w:t>oraz</w:t>
      </w:r>
      <w:r w:rsidRPr="00187031">
        <w:t xml:space="preserve"> </w:t>
      </w:r>
      <w:r w:rsidR="00894F84" w:rsidRPr="00187031">
        <w:t xml:space="preserve">licencjami i </w:t>
      </w:r>
      <w:r w:rsidRPr="00187031">
        <w:t xml:space="preserve">nie przedłoży prawidłowo wystawionej faktury Zamawiający może odstąpić od umowy. </w:t>
      </w:r>
    </w:p>
    <w:p w:rsidR="001B710D" w:rsidRPr="00187031" w:rsidRDefault="001B710D" w:rsidP="00187031">
      <w:pPr>
        <w:pStyle w:val="NormalnyWeb"/>
        <w:numPr>
          <w:ilvl w:val="0"/>
          <w:numId w:val="25"/>
        </w:numPr>
        <w:spacing w:before="0" w:beforeAutospacing="0" w:after="120" w:afterAutospacing="0"/>
        <w:jc w:val="both"/>
      </w:pPr>
      <w:r w:rsidRPr="00187031">
        <w:t>Oprócz okoliczności wskazanych w ust. 1</w:t>
      </w:r>
      <w:r w:rsidR="000C1056" w:rsidRPr="00187031">
        <w:t xml:space="preserve"> i 2</w:t>
      </w:r>
      <w:r w:rsidRPr="00187031">
        <w:t xml:space="preserve"> Zamawiający może odstąpić od umowy </w:t>
      </w:r>
      <w:r w:rsidRPr="00187031">
        <w:br/>
        <w:t>w następujących przypadkach:</w:t>
      </w:r>
    </w:p>
    <w:p w:rsidR="0011063A" w:rsidRPr="00187031" w:rsidRDefault="0011063A" w:rsidP="00187031">
      <w:pPr>
        <w:pStyle w:val="NormalnyWeb"/>
        <w:numPr>
          <w:ilvl w:val="1"/>
          <w:numId w:val="13"/>
        </w:numPr>
        <w:spacing w:before="0" w:beforeAutospacing="0" w:after="120" w:afterAutospacing="0"/>
        <w:jc w:val="both"/>
      </w:pPr>
      <w:r w:rsidRPr="00187031">
        <w:t>likwidacji Wykonawcy;</w:t>
      </w:r>
    </w:p>
    <w:p w:rsidR="0011063A" w:rsidRPr="00187031" w:rsidRDefault="0011063A" w:rsidP="00187031">
      <w:pPr>
        <w:pStyle w:val="NormalnyWeb"/>
        <w:numPr>
          <w:ilvl w:val="1"/>
          <w:numId w:val="13"/>
        </w:numPr>
        <w:spacing w:before="0" w:beforeAutospacing="0" w:after="120" w:afterAutospacing="0"/>
        <w:jc w:val="both"/>
      </w:pPr>
      <w:r w:rsidRPr="00187031">
        <w:t>zajęcia majątku Wykonawcy przez uprawniony organ w celu zabezpieczenia lub egzekucji majątku Wykonawcy uniemożliwiającego lub znacznie utrudniającego wykonanie umowy;</w:t>
      </w:r>
    </w:p>
    <w:p w:rsidR="0011063A" w:rsidRPr="00187031" w:rsidRDefault="0011063A" w:rsidP="00187031">
      <w:pPr>
        <w:pStyle w:val="NormalnyWeb"/>
        <w:numPr>
          <w:ilvl w:val="1"/>
          <w:numId w:val="13"/>
        </w:numPr>
        <w:spacing w:before="0" w:beforeAutospacing="0" w:after="120" w:afterAutospacing="0"/>
        <w:jc w:val="both"/>
      </w:pPr>
      <w:r w:rsidRPr="00187031">
        <w:lastRenderedPageBreak/>
        <w:t>wykonywania umowy przez Wykonawcę w sposób sprzeczny z jej postanowieniami 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p>
    <w:p w:rsidR="0011063A" w:rsidRPr="00187031" w:rsidRDefault="0011063A" w:rsidP="00187031">
      <w:pPr>
        <w:pStyle w:val="NormalnyWeb"/>
        <w:numPr>
          <w:ilvl w:val="1"/>
          <w:numId w:val="13"/>
        </w:numPr>
        <w:spacing w:before="0" w:beforeAutospacing="0" w:after="120" w:afterAutospacing="0"/>
        <w:jc w:val="both"/>
      </w:pPr>
      <w:r w:rsidRPr="00187031">
        <w:t>gdy Wykonawca nie podjął  czynności związanych z realizacją przedmiotu umowy lub przerwał wykonanie czynności związanych z realizacją umowy i nie kontynuuje ich, może żądać wynagrodzenia należnego za zrealizowaną część, a Zamawiając ma prawo do odstąpienia od umowy wyłącznie w części niezrealizowanej.</w:t>
      </w:r>
    </w:p>
    <w:p w:rsidR="002542D2" w:rsidRPr="004166D5" w:rsidRDefault="001B710D" w:rsidP="004166D5">
      <w:pPr>
        <w:pStyle w:val="NormalnyWeb"/>
        <w:numPr>
          <w:ilvl w:val="0"/>
          <w:numId w:val="13"/>
        </w:numPr>
        <w:spacing w:before="0" w:beforeAutospacing="0" w:after="120" w:afterAutospacing="0"/>
        <w:jc w:val="both"/>
      </w:pPr>
      <w:r w:rsidRPr="00187031">
        <w:t>Odstąpienie od umowy przez którąkolwiek ze Stron wymaga formy pisemnej pod rygorem nieważności</w:t>
      </w:r>
      <w:r w:rsidR="00F2598E" w:rsidRPr="00187031">
        <w:t>.</w:t>
      </w:r>
    </w:p>
    <w:p w:rsidR="008F2578" w:rsidRPr="00187031" w:rsidRDefault="008F2578" w:rsidP="00187031">
      <w:pPr>
        <w:spacing w:after="120"/>
        <w:jc w:val="center"/>
        <w:rPr>
          <w:b/>
        </w:rPr>
      </w:pPr>
      <w:r w:rsidRPr="00187031">
        <w:rPr>
          <w:b/>
        </w:rPr>
        <w:t>§</w:t>
      </w:r>
      <w:r w:rsidR="002542D2" w:rsidRPr="00187031">
        <w:rPr>
          <w:b/>
        </w:rPr>
        <w:t xml:space="preserve"> </w:t>
      </w:r>
      <w:r w:rsidRPr="00187031">
        <w:rPr>
          <w:b/>
        </w:rPr>
        <w:t xml:space="preserve">11 </w:t>
      </w:r>
    </w:p>
    <w:p w:rsidR="008F2578" w:rsidRPr="00187031" w:rsidRDefault="008F2578" w:rsidP="00187031">
      <w:pPr>
        <w:pStyle w:val="Nagwek3"/>
        <w:keepLines/>
        <w:spacing w:before="0" w:after="120"/>
        <w:jc w:val="center"/>
        <w:rPr>
          <w:rFonts w:ascii="Times New Roman" w:hAnsi="Times New Roman"/>
          <w:sz w:val="24"/>
          <w:szCs w:val="24"/>
          <w:lang w:eastAsia="en-US"/>
        </w:rPr>
      </w:pPr>
      <w:r w:rsidRPr="00187031">
        <w:rPr>
          <w:rFonts w:ascii="Times New Roman" w:hAnsi="Times New Roman"/>
          <w:sz w:val="24"/>
          <w:szCs w:val="24"/>
          <w:lang w:eastAsia="en-US"/>
        </w:rPr>
        <w:t>Zmiany umowy</w:t>
      </w:r>
    </w:p>
    <w:p w:rsidR="008F2578" w:rsidRPr="00187031" w:rsidRDefault="008F2578" w:rsidP="00187031">
      <w:pPr>
        <w:pStyle w:val="NormalnyWeb"/>
        <w:numPr>
          <w:ilvl w:val="0"/>
          <w:numId w:val="7"/>
        </w:numPr>
        <w:spacing w:before="0" w:beforeAutospacing="0" w:after="120" w:afterAutospacing="0"/>
        <w:jc w:val="both"/>
      </w:pPr>
      <w:r w:rsidRPr="00187031">
        <w:t xml:space="preserve">Wszelkie zmiany i uzupełnienia niniejszej umowy wymagają zachowania formy pisemnej pod rygorem nieważności. </w:t>
      </w:r>
    </w:p>
    <w:p w:rsidR="008F2578" w:rsidRPr="00187031" w:rsidRDefault="008F2578" w:rsidP="00187031">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Zmiany umowy nie stanowią w szczególności zmiany: nazw/określeń Stron, siedziby Stron, jak również osób odpowiedzialnych za realizację Przedmiotu umowy ze strony Wykonawcy oraz Zamawiającego. </w:t>
      </w:r>
    </w:p>
    <w:p w:rsidR="008F2578" w:rsidRPr="00187031" w:rsidRDefault="008F2578" w:rsidP="00187031">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Zamawiający dopuszcza możliwość zmian postanowień niniejszej umowy w przypadkach, gdy:</w:t>
      </w:r>
    </w:p>
    <w:p w:rsidR="008F2578" w:rsidRPr="00187031" w:rsidRDefault="008F2578" w:rsidP="00187031">
      <w:pPr>
        <w:pStyle w:val="Akapitzlist1"/>
        <w:numPr>
          <w:ilvl w:val="1"/>
          <w:numId w:val="7"/>
        </w:numPr>
        <w:autoSpaceDE w:val="0"/>
        <w:autoSpaceDN w:val="0"/>
        <w:adjustRightInd w:val="0"/>
        <w:spacing w:after="120" w:line="240" w:lineRule="auto"/>
        <w:ind w:left="720" w:hanging="323"/>
        <w:jc w:val="both"/>
        <w:rPr>
          <w:rFonts w:ascii="Times New Roman" w:hAnsi="Times New Roman" w:cs="Times New Roman"/>
          <w:sz w:val="24"/>
          <w:szCs w:val="24"/>
        </w:rPr>
      </w:pPr>
      <w:r w:rsidRPr="00187031">
        <w:rPr>
          <w:rFonts w:ascii="Times New Roman" w:hAnsi="Times New Roman" w:cs="Times New Roman"/>
          <w:sz w:val="24"/>
          <w:szCs w:val="24"/>
        </w:rPr>
        <w:t>niezbędna jest zmiana sposobu wykonania zobowiązania, o ile zmiana taka jest korzystna dla Zamawiającego, w szczególności, gdy przedmiot umowy został wycofany z rynku, lub zaprzestano jego produkcji, a proponowany przez Wykonawcę produkt posiada nie gorsze cechy, parametry i funkcjonalności:</w:t>
      </w:r>
    </w:p>
    <w:p w:rsidR="008F2578" w:rsidRPr="00187031" w:rsidRDefault="008F2578" w:rsidP="00187031">
      <w:pPr>
        <w:pStyle w:val="Akapitzlist1"/>
        <w:numPr>
          <w:ilvl w:val="0"/>
          <w:numId w:val="27"/>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niż produkt będący przedmiotem umowy oraz </w:t>
      </w:r>
    </w:p>
    <w:p w:rsidR="008F2578" w:rsidRPr="00187031" w:rsidRDefault="008F2578" w:rsidP="00187031">
      <w:pPr>
        <w:pStyle w:val="Akapitzlist1"/>
        <w:numPr>
          <w:ilvl w:val="0"/>
          <w:numId w:val="27"/>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niż określone dla zmienianego produktu w SIWZ,</w:t>
      </w:r>
    </w:p>
    <w:p w:rsidR="008F2578" w:rsidRPr="00187031" w:rsidRDefault="008F2578" w:rsidP="00187031">
      <w:pPr>
        <w:pStyle w:val="Akapitzlist1"/>
        <w:numPr>
          <w:ilvl w:val="0"/>
          <w:numId w:val="27"/>
        </w:numPr>
        <w:autoSpaceDE w:val="0"/>
        <w:autoSpaceDN w:val="0"/>
        <w:adjustRightInd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 zakresie pozostałych cech i parametrów, gdy zmiana jest obojętna lub korzystna dla Zamawiającego. </w:t>
      </w:r>
    </w:p>
    <w:p w:rsidR="008F2578" w:rsidRPr="00187031" w:rsidRDefault="008F2578" w:rsidP="00187031">
      <w:pPr>
        <w:pStyle w:val="Akapitzlist1"/>
        <w:autoSpaceDE w:val="0"/>
        <w:autoSpaceDN w:val="0"/>
        <w:adjustRightInd w:val="0"/>
        <w:spacing w:after="120" w:line="240" w:lineRule="auto"/>
        <w:ind w:firstLine="0"/>
        <w:jc w:val="both"/>
        <w:rPr>
          <w:rFonts w:ascii="Times New Roman" w:hAnsi="Times New Roman" w:cs="Times New Roman"/>
          <w:sz w:val="24"/>
          <w:szCs w:val="24"/>
        </w:rPr>
      </w:pPr>
      <w:r w:rsidRPr="00187031">
        <w:rPr>
          <w:rFonts w:ascii="Times New Roman" w:hAnsi="Times New Roman" w:cs="Times New Roman"/>
          <w:sz w:val="24"/>
          <w:szCs w:val="24"/>
        </w:rPr>
        <w:t xml:space="preserve">Warunki dostaw, świadczenia usług w tym gwarancyjnych pozostają bez zmian a wynagrodzenie Wykonawcy nie może zostać zwiększone; </w:t>
      </w:r>
    </w:p>
    <w:p w:rsidR="008F2578" w:rsidRPr="00187031" w:rsidRDefault="008F2578" w:rsidP="00187031">
      <w:pPr>
        <w:pStyle w:val="Akapitzlist1"/>
        <w:numPr>
          <w:ilvl w:val="1"/>
          <w:numId w:val="7"/>
        </w:numPr>
        <w:autoSpaceDE w:val="0"/>
        <w:autoSpaceDN w:val="0"/>
        <w:adjustRightInd w:val="0"/>
        <w:spacing w:after="120" w:line="240" w:lineRule="auto"/>
        <w:ind w:left="720" w:hanging="323"/>
        <w:jc w:val="both"/>
        <w:rPr>
          <w:rFonts w:ascii="Times New Roman" w:hAnsi="Times New Roman" w:cs="Times New Roman"/>
          <w:sz w:val="24"/>
          <w:szCs w:val="24"/>
        </w:rPr>
      </w:pPr>
      <w:r w:rsidRPr="00187031">
        <w:rPr>
          <w:rFonts w:ascii="Times New Roman" w:hAnsi="Times New Roman" w:cs="Times New Roman"/>
          <w:sz w:val="24"/>
          <w:szCs w:val="24"/>
        </w:rPr>
        <w:t>niezbędna jest zmiana terminu realizacji umowy w przypadku zaistnienia okoliczności lub zdarzeń uniemożliwiających realizację umowy w wyznaczonym terminie, na które Strony nie miały wpływu;</w:t>
      </w:r>
    </w:p>
    <w:p w:rsidR="008F2578" w:rsidRPr="00187031" w:rsidRDefault="008F2578" w:rsidP="00187031">
      <w:pPr>
        <w:pStyle w:val="Akapitzlist1"/>
        <w:numPr>
          <w:ilvl w:val="1"/>
          <w:numId w:val="7"/>
        </w:numPr>
        <w:autoSpaceDE w:val="0"/>
        <w:autoSpaceDN w:val="0"/>
        <w:adjustRightInd w:val="0"/>
        <w:spacing w:after="120" w:line="240" w:lineRule="auto"/>
        <w:ind w:left="720" w:hanging="323"/>
        <w:jc w:val="both"/>
        <w:rPr>
          <w:rFonts w:ascii="Times New Roman" w:hAnsi="Times New Roman" w:cs="Times New Roman"/>
          <w:sz w:val="24"/>
          <w:szCs w:val="24"/>
        </w:rPr>
      </w:pPr>
      <w:r w:rsidRPr="00187031">
        <w:rPr>
          <w:rFonts w:ascii="Times New Roman" w:hAnsi="Times New Roman" w:cs="Times New Roman"/>
          <w:sz w:val="24"/>
          <w:szCs w:val="24"/>
        </w:rPr>
        <w:t>powstała możliwość zastosowania nowszych i korzystniejszych dla Zamawiającego rozwiązań technologicznych lub technicznych, niż te istniejące w chwili podpisania umowy, nie powodujących zmiany wysokości wynagrodzenia określonego w umowie;</w:t>
      </w:r>
    </w:p>
    <w:p w:rsidR="008F2578" w:rsidRPr="00187031" w:rsidRDefault="008F2578" w:rsidP="00187031">
      <w:pPr>
        <w:pStyle w:val="Akapitzlist1"/>
        <w:numPr>
          <w:ilvl w:val="1"/>
          <w:numId w:val="7"/>
        </w:numPr>
        <w:autoSpaceDE w:val="0"/>
        <w:autoSpaceDN w:val="0"/>
        <w:adjustRightInd w:val="0"/>
        <w:spacing w:after="120" w:line="240" w:lineRule="auto"/>
        <w:ind w:left="720" w:hanging="330"/>
        <w:jc w:val="both"/>
        <w:rPr>
          <w:rFonts w:ascii="Times New Roman" w:hAnsi="Times New Roman" w:cs="Times New Roman"/>
          <w:sz w:val="24"/>
          <w:szCs w:val="24"/>
        </w:rPr>
      </w:pPr>
      <w:r w:rsidRPr="00187031">
        <w:rPr>
          <w:rFonts w:ascii="Times New Roman" w:hAnsi="Times New Roman" w:cs="Times New Roman"/>
          <w:sz w:val="24"/>
          <w:szCs w:val="24"/>
        </w:rPr>
        <w:t>w zakresie zmniejszenia wynagrodzenia Wykonawcy i zasad płatności tego wynagrodzenia w sytuacji, gdy konieczność wprowadzenia zmian wynika z okoliczności, których nie można było przewidzieć w chwili zawarcia umowy, lub zmiany te są korzystne dla Zamawiającego, w szczególności w przypadku zmniejszenia zakresu przedmiotu umowy.</w:t>
      </w:r>
    </w:p>
    <w:p w:rsidR="008F2578" w:rsidRPr="00187031" w:rsidRDefault="008F2578" w:rsidP="00187031">
      <w:pPr>
        <w:pStyle w:val="NormalnyWeb"/>
        <w:numPr>
          <w:ilvl w:val="0"/>
          <w:numId w:val="7"/>
        </w:numPr>
        <w:spacing w:before="0" w:beforeAutospacing="0" w:after="120" w:afterAutospacing="0"/>
        <w:jc w:val="both"/>
      </w:pPr>
      <w:r w:rsidRPr="00187031">
        <w:t>Zmianę umowy stanowi każdorazowa zmiana numeru konta bankowego Wykonawcy</w:t>
      </w:r>
      <w:r w:rsidRPr="00187031">
        <w:br/>
        <w:t>i wymaga formy pisemnej pod rygorem nieważności.</w:t>
      </w:r>
    </w:p>
    <w:p w:rsidR="00FF372A" w:rsidRPr="004166D5" w:rsidRDefault="008F2578" w:rsidP="004166D5">
      <w:pPr>
        <w:numPr>
          <w:ilvl w:val="0"/>
          <w:numId w:val="7"/>
        </w:numPr>
        <w:autoSpaceDE w:val="0"/>
        <w:autoSpaceDN w:val="0"/>
        <w:adjustRightInd w:val="0"/>
        <w:spacing w:after="120"/>
        <w:jc w:val="both"/>
      </w:pPr>
      <w:r w:rsidRPr="00187031">
        <w:lastRenderedPageBreak/>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rsidR="008F2578" w:rsidRPr="00187031" w:rsidRDefault="008F2578" w:rsidP="00187031">
      <w:pPr>
        <w:pStyle w:val="NormalnyWeb"/>
        <w:spacing w:before="0" w:beforeAutospacing="0" w:after="120" w:afterAutospacing="0"/>
        <w:jc w:val="center"/>
        <w:rPr>
          <w:b/>
        </w:rPr>
      </w:pPr>
      <w:r w:rsidRPr="00187031">
        <w:rPr>
          <w:b/>
        </w:rPr>
        <w:t>§</w:t>
      </w:r>
      <w:r w:rsidR="00EF08F1" w:rsidRPr="00187031">
        <w:rPr>
          <w:b/>
        </w:rPr>
        <w:t xml:space="preserve"> </w:t>
      </w:r>
      <w:r w:rsidRPr="00187031">
        <w:rPr>
          <w:b/>
        </w:rPr>
        <w:t>12</w:t>
      </w:r>
    </w:p>
    <w:p w:rsidR="008F2578" w:rsidRPr="00187031" w:rsidRDefault="008F2578" w:rsidP="00187031">
      <w:pPr>
        <w:pStyle w:val="Nagwek3"/>
        <w:spacing w:before="0" w:after="120"/>
        <w:jc w:val="center"/>
        <w:rPr>
          <w:rFonts w:ascii="Times New Roman" w:hAnsi="Times New Roman"/>
          <w:sz w:val="24"/>
          <w:szCs w:val="24"/>
        </w:rPr>
      </w:pPr>
      <w:r w:rsidRPr="00187031">
        <w:rPr>
          <w:rFonts w:ascii="Times New Roman" w:hAnsi="Times New Roman"/>
          <w:sz w:val="24"/>
          <w:szCs w:val="24"/>
        </w:rPr>
        <w:t>Zachowanie poufności</w:t>
      </w:r>
    </w:p>
    <w:p w:rsidR="008F2578" w:rsidRPr="00187031" w:rsidRDefault="008F2578" w:rsidP="00187031">
      <w:pPr>
        <w:pStyle w:val="Akapitzlist1"/>
        <w:numPr>
          <w:ilvl w:val="0"/>
          <w:numId w:val="30"/>
        </w:numPr>
        <w:suppressAutoHyphens/>
        <w:spacing w:after="120" w:line="240" w:lineRule="auto"/>
        <w:jc w:val="both"/>
        <w:rPr>
          <w:rFonts w:ascii="Times New Roman" w:hAnsi="Times New Roman" w:cs="Times New Roman"/>
          <w:sz w:val="24"/>
          <w:szCs w:val="24"/>
        </w:rPr>
      </w:pPr>
      <w:bookmarkStart w:id="1" w:name="_Ref270373266"/>
      <w:bookmarkStart w:id="2" w:name="_Ref271142313"/>
      <w:r w:rsidRPr="00187031">
        <w:rPr>
          <w:rFonts w:ascii="Times New Roman" w:hAnsi="Times New Roman" w:cs="Times New Roman"/>
          <w:sz w:val="24"/>
          <w:szCs w:val="24"/>
        </w:rPr>
        <w:t>Wykonawca zobowiązuje się do zachowania w tajemnicy wszelkich informacji i danych otrzymanych i uzyskanych od Zamawiającego w związku z wykonaniem zobowiązań   wynikających z umowy.</w:t>
      </w:r>
      <w:bookmarkEnd w:id="1"/>
      <w:bookmarkEnd w:id="2"/>
    </w:p>
    <w:p w:rsidR="008F2578" w:rsidRPr="00187031" w:rsidRDefault="008F2578" w:rsidP="00187031">
      <w:pPr>
        <w:pStyle w:val="Akapitzlist1"/>
        <w:numPr>
          <w:ilvl w:val="0"/>
          <w:numId w:val="30"/>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Strony zobowiązują się do przestrzegania przy wykonywaniu Umowy wszystkich postanowień zawartych w obowiązujących przepisach prawnych związanych z ochroną tajemnicy skarbowej, informacji niejawnych</w:t>
      </w:r>
      <w:bookmarkStart w:id="3" w:name="_Toc316294134"/>
      <w:r w:rsidRPr="00187031">
        <w:rPr>
          <w:rFonts w:ascii="Times New Roman" w:hAnsi="Times New Roman" w:cs="Times New Roman"/>
          <w:sz w:val="24"/>
          <w:szCs w:val="24"/>
        </w:rPr>
        <w:t xml:space="preserve"> oraz danych osobowych.</w:t>
      </w:r>
      <w:bookmarkEnd w:id="3"/>
    </w:p>
    <w:p w:rsidR="008F2578" w:rsidRPr="00187031" w:rsidRDefault="008F2578" w:rsidP="00187031">
      <w:pPr>
        <w:pStyle w:val="Akapitzlist1"/>
        <w:numPr>
          <w:ilvl w:val="0"/>
          <w:numId w:val="30"/>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rsidR="008F2578" w:rsidRPr="00187031" w:rsidRDefault="008F2578" w:rsidP="00187031">
      <w:pPr>
        <w:pStyle w:val="Akapitzlist1"/>
        <w:numPr>
          <w:ilvl w:val="0"/>
          <w:numId w:val="30"/>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w:t>
      </w:r>
      <w:r w:rsidRPr="00187031">
        <w:rPr>
          <w:rFonts w:ascii="Times New Roman" w:hAnsi="Times New Roman" w:cs="Times New Roman"/>
          <w:bCs/>
          <w:sz w:val="24"/>
          <w:szCs w:val="24"/>
        </w:rPr>
        <w:t xml:space="preserve"> </w:t>
      </w:r>
      <w:r w:rsidRPr="00187031">
        <w:rPr>
          <w:rFonts w:ascii="Times New Roman" w:hAnsi="Times New Roman" w:cs="Times New Roman"/>
          <w:sz w:val="24"/>
          <w:szCs w:val="24"/>
        </w:rPr>
        <w:t>(</w:t>
      </w:r>
      <w:r w:rsidR="007255A3" w:rsidRPr="00187031">
        <w:rPr>
          <w:rFonts w:ascii="Times New Roman" w:hAnsi="Times New Roman" w:cs="Times New Roman"/>
          <w:sz w:val="24"/>
          <w:szCs w:val="24"/>
        </w:rPr>
        <w:t>t</w:t>
      </w:r>
      <w:r w:rsidR="00FA05BB" w:rsidRPr="00187031">
        <w:rPr>
          <w:rFonts w:ascii="Times New Roman" w:hAnsi="Times New Roman" w:cs="Times New Roman"/>
          <w:sz w:val="24"/>
          <w:szCs w:val="24"/>
        </w:rPr>
        <w:t>.</w:t>
      </w:r>
      <w:r w:rsidR="007255A3" w:rsidRPr="00187031">
        <w:rPr>
          <w:rFonts w:ascii="Times New Roman" w:hAnsi="Times New Roman" w:cs="Times New Roman"/>
          <w:sz w:val="24"/>
          <w:szCs w:val="24"/>
        </w:rPr>
        <w:t>j</w:t>
      </w:r>
      <w:r w:rsidR="00FA05BB" w:rsidRPr="00187031">
        <w:rPr>
          <w:rFonts w:ascii="Times New Roman" w:hAnsi="Times New Roman" w:cs="Times New Roman"/>
          <w:sz w:val="24"/>
          <w:szCs w:val="24"/>
        </w:rPr>
        <w:t>.</w:t>
      </w:r>
      <w:r w:rsidR="007255A3" w:rsidRPr="00187031">
        <w:rPr>
          <w:rFonts w:ascii="Times New Roman" w:hAnsi="Times New Roman" w:cs="Times New Roman"/>
          <w:sz w:val="24"/>
          <w:szCs w:val="24"/>
        </w:rPr>
        <w:t xml:space="preserve"> Dz. U. z 2019 r.,  poz. 742</w:t>
      </w:r>
      <w:r w:rsidRPr="00187031">
        <w:rPr>
          <w:rFonts w:ascii="Times New Roman" w:hAnsi="Times New Roman" w:cs="Times New Roman"/>
          <w:sz w:val="24"/>
          <w:szCs w:val="24"/>
        </w:rPr>
        <w:t>).</w:t>
      </w:r>
    </w:p>
    <w:p w:rsidR="008F2578" w:rsidRPr="00187031" w:rsidRDefault="008F2578" w:rsidP="00187031">
      <w:pPr>
        <w:pStyle w:val="Akapitzlist1"/>
        <w:numPr>
          <w:ilvl w:val="0"/>
          <w:numId w:val="30"/>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Obowiązek określony w ust. </w:t>
      </w:r>
      <w:r w:rsidR="0064096C">
        <w:fldChar w:fldCharType="begin"/>
      </w:r>
      <w:r w:rsidR="0064096C">
        <w:instrText xml:space="preserve"> REF _Ref271142313 \n \h  \* MERGEFORMAT </w:instrText>
      </w:r>
      <w:r w:rsidR="0064096C">
        <w:fldChar w:fldCharType="separate"/>
      </w:r>
      <w:r w:rsidR="00AE0DD2">
        <w:t>1</w:t>
      </w:r>
      <w:r w:rsidR="0064096C">
        <w:fldChar w:fldCharType="end"/>
      </w:r>
      <w:r w:rsidRPr="00187031">
        <w:rPr>
          <w:rFonts w:ascii="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rsidR="008F2578" w:rsidRPr="00187031" w:rsidRDefault="008F2578" w:rsidP="00187031">
      <w:pPr>
        <w:pStyle w:val="Akapitzlist1"/>
        <w:numPr>
          <w:ilvl w:val="0"/>
          <w:numId w:val="30"/>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rsidR="008F2578" w:rsidRPr="00187031" w:rsidRDefault="008F2578" w:rsidP="00187031">
      <w:pPr>
        <w:pStyle w:val="Akapitzlist1"/>
        <w:numPr>
          <w:ilvl w:val="0"/>
          <w:numId w:val="30"/>
        </w:numPr>
        <w:suppressAutoHyphens/>
        <w:spacing w:after="120" w:line="240" w:lineRule="auto"/>
        <w:jc w:val="both"/>
        <w:rPr>
          <w:rFonts w:ascii="Times New Roman" w:hAnsi="Times New Roman" w:cs="Times New Roman"/>
          <w:sz w:val="24"/>
          <w:szCs w:val="24"/>
        </w:rPr>
      </w:pPr>
      <w:bookmarkStart w:id="4" w:name="_Ref271142379"/>
      <w:r w:rsidRPr="00187031">
        <w:rPr>
          <w:rFonts w:ascii="Times New Roman" w:hAnsi="Times New Roman" w:cs="Times New Roman"/>
          <w:sz w:val="24"/>
          <w:szCs w:val="24"/>
        </w:rPr>
        <w:t xml:space="preserve">Wykonawca zobowiązuje się do przekazania Zamawiającemu w ciągu 7 dni od dnia zawarcia umowy wykazu pracowników i osób trzecich biorących udział w realizacji umowy po stronie Wykonawcy wraz z oświadczeniem Wykonawcy o ochronie informacji, według wzoru, który określa </w:t>
      </w:r>
      <w:hyperlink w:anchor="zalacznik" w:history="1">
        <w:r w:rsidRPr="00187031">
          <w:rPr>
            <w:rStyle w:val="Hipercze"/>
            <w:rFonts w:ascii="Times New Roman" w:hAnsi="Times New Roman"/>
            <w:color w:val="000000" w:themeColor="text1"/>
            <w:sz w:val="24"/>
            <w:szCs w:val="24"/>
            <w:u w:val="none"/>
          </w:rPr>
          <w:t>załącznik</w:t>
        </w:r>
      </w:hyperlink>
      <w:r w:rsidRPr="00187031">
        <w:rPr>
          <w:rStyle w:val="Hipercze"/>
          <w:rFonts w:ascii="Times New Roman" w:hAnsi="Times New Roman"/>
          <w:color w:val="000000" w:themeColor="text1"/>
          <w:sz w:val="24"/>
          <w:szCs w:val="24"/>
          <w:u w:val="none"/>
        </w:rPr>
        <w:t xml:space="preserve"> nr 2 </w:t>
      </w:r>
      <w:r w:rsidRPr="00187031">
        <w:rPr>
          <w:rFonts w:ascii="Times New Roman" w:hAnsi="Times New Roman" w:cs="Times New Roman"/>
          <w:sz w:val="24"/>
          <w:szCs w:val="24"/>
        </w:rPr>
        <w:t>do umowy.</w:t>
      </w:r>
      <w:bookmarkEnd w:id="4"/>
    </w:p>
    <w:p w:rsidR="008F2578" w:rsidRPr="00187031" w:rsidRDefault="008F2578" w:rsidP="00187031">
      <w:pPr>
        <w:pStyle w:val="Akapitzlist1"/>
        <w:numPr>
          <w:ilvl w:val="0"/>
          <w:numId w:val="30"/>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Każdorazowa zmiana osób uczestniczących w realizacji Przedmiotu umowy w stosunku </w:t>
      </w:r>
      <w:r w:rsidRPr="00187031">
        <w:rPr>
          <w:rFonts w:ascii="Times New Roman" w:hAnsi="Times New Roman" w:cs="Times New Roman"/>
          <w:sz w:val="24"/>
          <w:szCs w:val="24"/>
        </w:rPr>
        <w:br/>
        <w:t>do osób wyszczególnionych w wykazie przekazanym wraz z oświadczeniem Wykonawcy, o którym mowa w ust. 7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8F2578" w:rsidRPr="00187031" w:rsidRDefault="008F2578" w:rsidP="00187031">
      <w:pPr>
        <w:pStyle w:val="Akapitzlist1"/>
        <w:numPr>
          <w:ilvl w:val="0"/>
          <w:numId w:val="30"/>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lastRenderedPageBreak/>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4166D5" w:rsidRPr="004166D5" w:rsidRDefault="008F2578" w:rsidP="004166D5">
      <w:pPr>
        <w:pStyle w:val="Akapitzlist1"/>
        <w:numPr>
          <w:ilvl w:val="0"/>
          <w:numId w:val="30"/>
        </w:numPr>
        <w:suppressAutoHyphens/>
        <w:autoSpaceDE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zobowiązuje się do odnotowywania i zgłaszania wszelkich zaobserwowanych lub podejrzewanych słabości związanych z bezpiecz</w:t>
      </w:r>
      <w:r w:rsidR="00703833" w:rsidRPr="00187031">
        <w:rPr>
          <w:rFonts w:ascii="Times New Roman" w:hAnsi="Times New Roman" w:cs="Times New Roman"/>
          <w:sz w:val="24"/>
          <w:szCs w:val="24"/>
        </w:rPr>
        <w:t xml:space="preserve">eństwem informacji w systemach </w:t>
      </w:r>
      <w:r w:rsidRPr="00187031">
        <w:rPr>
          <w:rFonts w:ascii="Times New Roman" w:hAnsi="Times New Roman" w:cs="Times New Roman"/>
          <w:sz w:val="24"/>
          <w:szCs w:val="24"/>
        </w:rPr>
        <w:t>lub usługach.</w:t>
      </w:r>
    </w:p>
    <w:p w:rsidR="008F2578" w:rsidRPr="00187031" w:rsidRDefault="008F2578" w:rsidP="00187031">
      <w:pPr>
        <w:pStyle w:val="NormalnyWeb"/>
        <w:spacing w:before="0" w:beforeAutospacing="0" w:after="120" w:afterAutospacing="0"/>
        <w:jc w:val="center"/>
        <w:rPr>
          <w:b/>
        </w:rPr>
      </w:pPr>
      <w:r w:rsidRPr="00187031">
        <w:rPr>
          <w:b/>
        </w:rPr>
        <w:t>§</w:t>
      </w:r>
      <w:r w:rsidR="00EF08F1" w:rsidRPr="00187031">
        <w:rPr>
          <w:b/>
        </w:rPr>
        <w:t xml:space="preserve"> </w:t>
      </w:r>
      <w:r w:rsidRPr="00187031">
        <w:rPr>
          <w:b/>
        </w:rPr>
        <w:t xml:space="preserve">13 </w:t>
      </w:r>
    </w:p>
    <w:p w:rsidR="008F2578" w:rsidRPr="00187031" w:rsidRDefault="008F2578" w:rsidP="00187031">
      <w:pPr>
        <w:pStyle w:val="NormalnyWeb"/>
        <w:spacing w:before="0" w:beforeAutospacing="0" w:after="120" w:afterAutospacing="0"/>
        <w:jc w:val="center"/>
        <w:rPr>
          <w:b/>
        </w:rPr>
      </w:pPr>
      <w:r w:rsidRPr="00187031">
        <w:rPr>
          <w:b/>
        </w:rPr>
        <w:t>Postanowienia uzupełniające</w:t>
      </w:r>
    </w:p>
    <w:p w:rsidR="008F2578" w:rsidRPr="00187031" w:rsidRDefault="008F2578" w:rsidP="00187031">
      <w:pPr>
        <w:pStyle w:val="NormalnyWeb"/>
        <w:numPr>
          <w:ilvl w:val="0"/>
          <w:numId w:val="28"/>
        </w:numPr>
        <w:spacing w:before="0" w:beforeAutospacing="0" w:after="120" w:afterAutospacing="0"/>
        <w:jc w:val="both"/>
      </w:pPr>
      <w:r w:rsidRPr="00187031">
        <w:t xml:space="preserve">Strony zobowiązują się do kierowania wszelkiej korespondencji wymagającej formy pisemnej na adresy Stron: </w:t>
      </w:r>
    </w:p>
    <w:p w:rsidR="008F2578" w:rsidRPr="00187031" w:rsidRDefault="008F2578" w:rsidP="00187031">
      <w:pPr>
        <w:pStyle w:val="NormalnyWeb"/>
        <w:numPr>
          <w:ilvl w:val="0"/>
          <w:numId w:val="31"/>
        </w:numPr>
        <w:spacing w:before="0" w:beforeAutospacing="0" w:after="120" w:afterAutospacing="0"/>
        <w:ind w:left="714" w:hanging="357"/>
        <w:jc w:val="both"/>
      </w:pPr>
      <w:r w:rsidRPr="00187031">
        <w:t>Izba Administracji Skarbowej we Wrocławiu, ul. Powstańców Śląskich 24,26, 53-333 Wrocław</w:t>
      </w:r>
    </w:p>
    <w:p w:rsidR="008F2578" w:rsidRPr="00187031" w:rsidRDefault="008F2578" w:rsidP="00187031">
      <w:pPr>
        <w:pStyle w:val="NormalnyWeb"/>
        <w:numPr>
          <w:ilvl w:val="0"/>
          <w:numId w:val="31"/>
        </w:numPr>
        <w:spacing w:before="0" w:beforeAutospacing="0" w:after="120" w:afterAutospacing="0"/>
        <w:jc w:val="both"/>
      </w:pPr>
      <w:r w:rsidRPr="00187031">
        <w:t xml:space="preserve">…………………………………………………, </w:t>
      </w:r>
    </w:p>
    <w:p w:rsidR="008F2578" w:rsidRPr="00187031" w:rsidRDefault="008F2578" w:rsidP="00187031">
      <w:pPr>
        <w:pStyle w:val="NormalnyWeb"/>
        <w:spacing w:before="0" w:beforeAutospacing="0" w:after="120" w:afterAutospacing="0"/>
        <w:ind w:left="360"/>
        <w:jc w:val="both"/>
      </w:pPr>
      <w:r w:rsidRPr="00187031">
        <w:t xml:space="preserve">a w przypadku zmiany powyższych adresów - do niezwłocznego, pisemnego powiadomienia o tym fakcie drugiej Strony.  </w:t>
      </w:r>
    </w:p>
    <w:p w:rsidR="008F2578" w:rsidRPr="00187031" w:rsidRDefault="008F2578" w:rsidP="00187031">
      <w:pPr>
        <w:pStyle w:val="NormalnyWeb"/>
        <w:numPr>
          <w:ilvl w:val="0"/>
          <w:numId w:val="28"/>
        </w:numPr>
        <w:spacing w:before="0" w:beforeAutospacing="0" w:after="120" w:afterAutospacing="0"/>
        <w:jc w:val="both"/>
      </w:pPr>
      <w:r w:rsidRPr="00187031">
        <w:t xml:space="preserve">W przypadku braku powiadomienia, o którym mowa w ust. 1, wysłanie korespondencji na dotychczasowy adres Strony wywiera skutki prawne w postaci doręczenia.  </w:t>
      </w:r>
    </w:p>
    <w:p w:rsidR="008F2578" w:rsidRPr="00187031" w:rsidRDefault="008F2578" w:rsidP="00187031">
      <w:pPr>
        <w:pStyle w:val="NormalnyWeb"/>
        <w:numPr>
          <w:ilvl w:val="0"/>
          <w:numId w:val="28"/>
        </w:numPr>
        <w:spacing w:before="0" w:beforeAutospacing="0" w:after="120" w:afterAutospacing="0"/>
        <w:jc w:val="both"/>
      </w:pPr>
      <w:r w:rsidRPr="00187031">
        <w:t>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rsidR="008F2578" w:rsidRPr="00187031" w:rsidRDefault="008F2578" w:rsidP="00187031">
      <w:pPr>
        <w:pStyle w:val="NormalnyWeb"/>
        <w:numPr>
          <w:ilvl w:val="0"/>
          <w:numId w:val="28"/>
        </w:numPr>
        <w:spacing w:before="0" w:beforeAutospacing="0" w:after="120" w:afterAutospacing="0"/>
        <w:jc w:val="both"/>
      </w:pPr>
      <w:r w:rsidRPr="00187031">
        <w:t xml:space="preserve">Sprawy sporne rozstrzygane będą przez sąd właściwy według siedziby Zamawiającego. </w:t>
      </w:r>
    </w:p>
    <w:p w:rsidR="008F2578" w:rsidRPr="00187031" w:rsidRDefault="008F2578" w:rsidP="00187031">
      <w:pPr>
        <w:pStyle w:val="NormalnyWeb"/>
        <w:numPr>
          <w:ilvl w:val="0"/>
          <w:numId w:val="28"/>
        </w:numPr>
        <w:spacing w:before="0" w:beforeAutospacing="0" w:after="120" w:afterAutospacing="0"/>
        <w:jc w:val="both"/>
      </w:pPr>
      <w:r w:rsidRPr="00187031">
        <w:t xml:space="preserve">W sprawach nie uregulowanych umową zastosowanie mieć będą przepisy </w:t>
      </w:r>
      <w:r w:rsidR="00877CD2" w:rsidRPr="00187031">
        <w:t xml:space="preserve">ustawy z dnia </w:t>
      </w:r>
      <w:r w:rsidR="00F95B11" w:rsidRPr="00187031">
        <w:br/>
      </w:r>
      <w:r w:rsidR="00877CD2" w:rsidRPr="00187031">
        <w:t xml:space="preserve">23 kwietnia 1964 r. Kodeks cywilny </w:t>
      </w:r>
      <w:r w:rsidR="00C96B46" w:rsidRPr="00187031">
        <w:t>(tekst jedn. Dz. U. z 2019 r.  poz.</w:t>
      </w:r>
      <w:r w:rsidR="0036511C" w:rsidRPr="00187031">
        <w:t xml:space="preserve"> 1145 </w:t>
      </w:r>
      <w:r w:rsidR="00C96B46" w:rsidRPr="00187031">
        <w:t>ze zm.)</w:t>
      </w:r>
      <w:r w:rsidRPr="00187031">
        <w:t xml:space="preserve">, ustawy </w:t>
      </w:r>
      <w:r w:rsidR="004B0D1A" w:rsidRPr="00187031">
        <w:br/>
      </w:r>
      <w:r w:rsidRPr="00187031">
        <w:t xml:space="preserve">z dnia 4 lutego 1994 r. o prawie </w:t>
      </w:r>
      <w:r w:rsidR="00C96B46" w:rsidRPr="00187031">
        <w:t xml:space="preserve">autorskim i prawach pokrewnych </w:t>
      </w:r>
      <w:r w:rsidR="0036511C" w:rsidRPr="00187031">
        <w:t>(t.j. Dz. U. z 2019 r. poz. 1231).</w:t>
      </w:r>
    </w:p>
    <w:p w:rsidR="00582A1A" w:rsidRPr="00187031" w:rsidRDefault="008F2578" w:rsidP="00187031">
      <w:pPr>
        <w:pStyle w:val="NormalnyWeb"/>
        <w:numPr>
          <w:ilvl w:val="0"/>
          <w:numId w:val="28"/>
        </w:numPr>
        <w:spacing w:before="0" w:beforeAutospacing="0" w:after="120" w:afterAutospacing="0"/>
        <w:jc w:val="both"/>
      </w:pPr>
      <w:r w:rsidRPr="00187031">
        <w:t xml:space="preserve">Umowa została sporządzona w dwóch jednobrzmiących egzemplarzach, jeden dla Zamawiającego oraz jeden dla Wykonawcy. </w:t>
      </w:r>
    </w:p>
    <w:p w:rsidR="008F2578" w:rsidRPr="00187031" w:rsidRDefault="008F2578" w:rsidP="00187031">
      <w:pPr>
        <w:pStyle w:val="NormalnyWeb"/>
        <w:spacing w:before="0" w:beforeAutospacing="0" w:after="120" w:afterAutospacing="0"/>
        <w:jc w:val="both"/>
        <w:rPr>
          <w:u w:val="single"/>
        </w:rPr>
      </w:pPr>
      <w:r w:rsidRPr="00187031">
        <w:rPr>
          <w:u w:val="single"/>
        </w:rPr>
        <w:t>Załączniki:</w:t>
      </w:r>
    </w:p>
    <w:p w:rsidR="008F2578" w:rsidRPr="00187031" w:rsidRDefault="00173D25" w:rsidP="00187031">
      <w:pPr>
        <w:pStyle w:val="NormalnyWeb"/>
        <w:spacing w:before="0" w:beforeAutospacing="0" w:after="120" w:afterAutospacing="0"/>
        <w:ind w:left="1560" w:hanging="1560"/>
      </w:pPr>
      <w:r w:rsidRPr="00187031">
        <w:t xml:space="preserve">Załącznik nr 1 - </w:t>
      </w:r>
      <w:r w:rsidR="008F2578" w:rsidRPr="00187031">
        <w:t>Opis przedmiotu</w:t>
      </w:r>
      <w:r w:rsidRPr="00187031">
        <w:t xml:space="preserve"> zamówienia</w:t>
      </w:r>
      <w:r w:rsidR="00703833" w:rsidRPr="00187031">
        <w:t>/</w:t>
      </w:r>
      <w:r w:rsidR="00B4678D" w:rsidRPr="00187031">
        <w:t xml:space="preserve">Parametry sprzętu oferowanego przez Wykonawcę </w:t>
      </w:r>
    </w:p>
    <w:p w:rsidR="008F2578" w:rsidRPr="00187031" w:rsidRDefault="00173D25" w:rsidP="00187031">
      <w:pPr>
        <w:pStyle w:val="NormalnyWeb"/>
        <w:spacing w:before="0" w:beforeAutospacing="0" w:after="120" w:afterAutospacing="0"/>
      </w:pPr>
      <w:r w:rsidRPr="00187031">
        <w:t xml:space="preserve">Załącznik nr 2 - </w:t>
      </w:r>
      <w:r w:rsidR="008F2578" w:rsidRPr="00187031">
        <w:t>Wzór Oświadczenia Wykonawcy  o ochronie informacji</w:t>
      </w:r>
      <w:r w:rsidRPr="00187031">
        <w:t>,</w:t>
      </w:r>
    </w:p>
    <w:p w:rsidR="00571036" w:rsidRPr="00187031" w:rsidRDefault="00571036" w:rsidP="00187031">
      <w:pPr>
        <w:pStyle w:val="NormalnyWeb"/>
        <w:spacing w:before="0" w:beforeAutospacing="0" w:after="120" w:afterAutospacing="0"/>
      </w:pPr>
      <w:r w:rsidRPr="00187031">
        <w:t xml:space="preserve">Załącznik nr 3 – </w:t>
      </w:r>
      <w:r w:rsidR="00756DEF" w:rsidRPr="00187031">
        <w:t>Protokół Odbioru</w:t>
      </w:r>
    </w:p>
    <w:p w:rsidR="004166D5" w:rsidRDefault="00756DEF" w:rsidP="004166D5">
      <w:pPr>
        <w:pStyle w:val="NormalnyWeb"/>
        <w:spacing w:before="0" w:beforeAutospacing="0" w:after="120" w:afterAutospacing="0"/>
        <w:rPr>
          <w:color w:val="000000" w:themeColor="text1"/>
        </w:rPr>
      </w:pPr>
      <w:r w:rsidRPr="00187031">
        <w:t>Załącznik nr 4 – Kopia oferty Wykonawcy</w:t>
      </w:r>
      <w:r w:rsidR="00922C2C" w:rsidRPr="00187031">
        <w:rPr>
          <w:color w:val="000000" w:themeColor="text1"/>
        </w:rPr>
        <w:t xml:space="preserve"> </w:t>
      </w:r>
      <w:r w:rsidR="00922C2C" w:rsidRPr="00187031">
        <w:rPr>
          <w:color w:val="000000" w:themeColor="text1"/>
        </w:rPr>
        <w:tab/>
      </w:r>
    </w:p>
    <w:p w:rsidR="004166D5" w:rsidRDefault="004166D5" w:rsidP="004166D5">
      <w:pPr>
        <w:pStyle w:val="NormalnyWeb"/>
        <w:spacing w:before="0" w:beforeAutospacing="0" w:after="120" w:afterAutospacing="0"/>
        <w:rPr>
          <w:color w:val="000000" w:themeColor="text1"/>
        </w:rPr>
      </w:pPr>
    </w:p>
    <w:p w:rsidR="004166D5" w:rsidRDefault="004166D5" w:rsidP="004166D5">
      <w:pPr>
        <w:pStyle w:val="NormalnyWeb"/>
        <w:spacing w:before="0" w:beforeAutospacing="0" w:after="120" w:afterAutospacing="0"/>
        <w:rPr>
          <w:color w:val="000000" w:themeColor="text1"/>
        </w:rPr>
      </w:pPr>
    </w:p>
    <w:p w:rsidR="00EB3951" w:rsidRPr="004166D5" w:rsidRDefault="00922C2C" w:rsidP="004166D5">
      <w:pPr>
        <w:pStyle w:val="NormalnyWeb"/>
        <w:spacing w:before="0" w:beforeAutospacing="0" w:after="120" w:afterAutospacing="0"/>
        <w:rPr>
          <w:bCs/>
          <w:iCs/>
          <w:color w:val="000000" w:themeColor="text1"/>
        </w:rPr>
      </w:pPr>
      <w:r w:rsidRPr="00187031">
        <w:rPr>
          <w:color w:val="000000" w:themeColor="text1"/>
        </w:rPr>
        <w:tab/>
        <w:t xml:space="preserve"> </w:t>
      </w:r>
      <w:r w:rsidR="008F2578" w:rsidRPr="00187031">
        <w:rPr>
          <w:color w:val="000000" w:themeColor="text1"/>
        </w:rPr>
        <w:t>WYKONAWCA</w:t>
      </w:r>
      <w:bookmarkStart w:id="5" w:name="zalacznik"/>
      <w:r w:rsidR="004166D5">
        <w:rPr>
          <w:color w:val="000000" w:themeColor="text1"/>
        </w:rPr>
        <w:t xml:space="preserve"> </w:t>
      </w:r>
      <w:r w:rsidR="004166D5">
        <w:rPr>
          <w:color w:val="000000" w:themeColor="text1"/>
        </w:rPr>
        <w:tab/>
      </w:r>
      <w:r w:rsidR="004166D5">
        <w:rPr>
          <w:color w:val="000000" w:themeColor="text1"/>
        </w:rPr>
        <w:tab/>
      </w:r>
      <w:r w:rsidR="004166D5">
        <w:rPr>
          <w:color w:val="000000" w:themeColor="text1"/>
        </w:rPr>
        <w:tab/>
      </w:r>
      <w:r w:rsidR="004166D5">
        <w:rPr>
          <w:color w:val="000000" w:themeColor="text1"/>
        </w:rPr>
        <w:tab/>
      </w:r>
      <w:r w:rsidR="004166D5">
        <w:rPr>
          <w:color w:val="000000" w:themeColor="text1"/>
        </w:rPr>
        <w:tab/>
      </w:r>
      <w:r w:rsidR="004166D5">
        <w:rPr>
          <w:color w:val="000000" w:themeColor="text1"/>
        </w:rPr>
        <w:tab/>
        <w:t xml:space="preserve">ZAMAWIAJĄCY    </w:t>
      </w:r>
    </w:p>
    <w:p w:rsidR="008F2578" w:rsidRPr="00187031" w:rsidRDefault="00EB3951" w:rsidP="00187031">
      <w:pPr>
        <w:pStyle w:val="Nagwek6"/>
        <w:spacing w:before="0" w:after="120" w:line="240" w:lineRule="auto"/>
        <w:jc w:val="right"/>
        <w:rPr>
          <w:rFonts w:ascii="Times New Roman" w:hAnsi="Times New Roman" w:cs="Times New Roman"/>
          <w:b/>
          <w:color w:val="auto"/>
          <w:sz w:val="24"/>
          <w:szCs w:val="24"/>
        </w:rPr>
      </w:pPr>
      <w:r w:rsidRPr="00187031">
        <w:rPr>
          <w:rFonts w:ascii="Times New Roman" w:hAnsi="Times New Roman" w:cs="Times New Roman"/>
          <w:b/>
          <w:iCs/>
          <w:color w:val="auto"/>
          <w:sz w:val="24"/>
          <w:szCs w:val="24"/>
        </w:rPr>
        <w:lastRenderedPageBreak/>
        <w:t>Z</w:t>
      </w:r>
      <w:r w:rsidR="008F2578" w:rsidRPr="00187031">
        <w:rPr>
          <w:rFonts w:ascii="Times New Roman" w:hAnsi="Times New Roman" w:cs="Times New Roman"/>
          <w:b/>
          <w:iCs/>
          <w:color w:val="auto"/>
          <w:sz w:val="24"/>
          <w:szCs w:val="24"/>
        </w:rPr>
        <w:t xml:space="preserve">ałącznik nr 2 </w:t>
      </w:r>
      <w:bookmarkStart w:id="6" w:name="_Hlk23153002"/>
      <w:r w:rsidR="008F2578" w:rsidRPr="00187031">
        <w:rPr>
          <w:rFonts w:ascii="Times New Roman" w:hAnsi="Times New Roman" w:cs="Times New Roman"/>
          <w:b/>
          <w:iCs/>
          <w:color w:val="auto"/>
          <w:sz w:val="24"/>
          <w:szCs w:val="24"/>
        </w:rPr>
        <w:t xml:space="preserve">do </w:t>
      </w:r>
      <w:bookmarkEnd w:id="5"/>
      <w:r w:rsidR="008F2578" w:rsidRPr="00187031">
        <w:rPr>
          <w:rFonts w:ascii="Times New Roman" w:hAnsi="Times New Roman" w:cs="Times New Roman"/>
          <w:b/>
          <w:iCs/>
          <w:color w:val="auto"/>
          <w:sz w:val="24"/>
          <w:szCs w:val="24"/>
        </w:rPr>
        <w:t>u</w:t>
      </w:r>
      <w:r w:rsidR="008F2578" w:rsidRPr="00187031">
        <w:rPr>
          <w:rFonts w:ascii="Times New Roman" w:hAnsi="Times New Roman" w:cs="Times New Roman"/>
          <w:b/>
          <w:color w:val="auto"/>
          <w:sz w:val="24"/>
          <w:szCs w:val="24"/>
        </w:rPr>
        <w:t>mowy</w:t>
      </w:r>
      <w:bookmarkEnd w:id="6"/>
    </w:p>
    <w:p w:rsidR="008F2578" w:rsidRPr="00187031" w:rsidRDefault="008F2578" w:rsidP="00187031">
      <w:pPr>
        <w:pStyle w:val="Nagwek6"/>
        <w:spacing w:before="0" w:after="120" w:line="240" w:lineRule="auto"/>
        <w:jc w:val="right"/>
        <w:rPr>
          <w:rFonts w:ascii="Times New Roman" w:hAnsi="Times New Roman" w:cs="Times New Roman"/>
          <w:color w:val="auto"/>
          <w:sz w:val="24"/>
          <w:szCs w:val="24"/>
        </w:rPr>
      </w:pPr>
    </w:p>
    <w:tbl>
      <w:tblPr>
        <w:tblW w:w="0" w:type="auto"/>
        <w:tblInd w:w="-15" w:type="dxa"/>
        <w:tblLayout w:type="fixed"/>
        <w:tblLook w:val="0000" w:firstRow="0" w:lastRow="0" w:firstColumn="0" w:lastColumn="0" w:noHBand="0" w:noVBand="0"/>
      </w:tblPr>
      <w:tblGrid>
        <w:gridCol w:w="9318"/>
      </w:tblGrid>
      <w:tr w:rsidR="00877CD2" w:rsidRPr="00187031" w:rsidTr="008A69DF">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rsidR="008F2578" w:rsidRPr="00187031" w:rsidRDefault="008F2578" w:rsidP="00187031">
            <w:pPr>
              <w:pStyle w:val="Nagwek6"/>
              <w:spacing w:before="0" w:after="120" w:line="240" w:lineRule="auto"/>
              <w:jc w:val="center"/>
              <w:rPr>
                <w:rFonts w:ascii="Times New Roman" w:hAnsi="Times New Roman" w:cs="Times New Roman"/>
                <w:color w:val="auto"/>
                <w:sz w:val="24"/>
                <w:szCs w:val="24"/>
              </w:rPr>
            </w:pPr>
            <w:r w:rsidRPr="00187031">
              <w:rPr>
                <w:rFonts w:ascii="Times New Roman" w:hAnsi="Times New Roman" w:cs="Times New Roman"/>
                <w:b/>
                <w:bCs/>
                <w:color w:val="auto"/>
                <w:sz w:val="24"/>
                <w:szCs w:val="24"/>
              </w:rPr>
              <w:t>Oświadczenie Wykonawcy o ochronie informacji</w:t>
            </w:r>
          </w:p>
        </w:tc>
      </w:tr>
    </w:tbl>
    <w:p w:rsidR="008F2578" w:rsidRPr="00187031" w:rsidRDefault="008F2578" w:rsidP="00187031">
      <w:pPr>
        <w:autoSpaceDE w:val="0"/>
        <w:spacing w:after="120"/>
        <w:jc w:val="center"/>
        <w:rPr>
          <w:b/>
          <w:bCs/>
        </w:rPr>
      </w:pPr>
    </w:p>
    <w:p w:rsidR="008F2578" w:rsidRPr="00187031" w:rsidRDefault="00877CD2" w:rsidP="00187031">
      <w:pPr>
        <w:autoSpaceDE w:val="0"/>
        <w:spacing w:after="120"/>
        <w:jc w:val="right"/>
      </w:pPr>
      <w:r w:rsidRPr="00187031">
        <w:t>……………………..</w:t>
      </w:r>
      <w:r w:rsidR="008F2578" w:rsidRPr="00187031">
        <w:t>, dnia ……. / ……… / ……………</w:t>
      </w:r>
    </w:p>
    <w:p w:rsidR="00877CD2" w:rsidRPr="00187031" w:rsidRDefault="00382169" w:rsidP="00187031">
      <w:pPr>
        <w:autoSpaceDE w:val="0"/>
        <w:spacing w:after="120"/>
        <w:jc w:val="right"/>
      </w:pPr>
      <w:r w:rsidRPr="00187031">
        <w:t>(miejscowość)</w:t>
      </w:r>
      <w:r w:rsidRPr="00187031">
        <w:tab/>
      </w:r>
      <w:r w:rsidRPr="00187031">
        <w:tab/>
      </w:r>
      <w:r w:rsidRPr="00187031">
        <w:tab/>
      </w:r>
      <w:r w:rsidRPr="00187031">
        <w:tab/>
      </w:r>
      <w:r w:rsidRPr="00187031">
        <w:tab/>
      </w:r>
      <w:r w:rsidRPr="00187031">
        <w:tab/>
      </w:r>
    </w:p>
    <w:p w:rsidR="008F2578" w:rsidRPr="00187031" w:rsidRDefault="008F2578" w:rsidP="00187031">
      <w:pPr>
        <w:pStyle w:val="Akapitzlist1"/>
        <w:autoSpaceDE w:val="0"/>
        <w:spacing w:after="120" w:line="240" w:lineRule="auto"/>
        <w:ind w:left="284"/>
        <w:jc w:val="right"/>
        <w:rPr>
          <w:rFonts w:ascii="Times New Roman" w:hAnsi="Times New Roman" w:cs="Times New Roman"/>
          <w:b/>
          <w:bCs/>
          <w:sz w:val="24"/>
          <w:szCs w:val="24"/>
        </w:rPr>
      </w:pPr>
    </w:p>
    <w:p w:rsidR="008F2578" w:rsidRPr="00187031" w:rsidRDefault="008F2578" w:rsidP="00187031">
      <w:pPr>
        <w:autoSpaceDE w:val="0"/>
        <w:spacing w:after="120"/>
        <w:jc w:val="both"/>
      </w:pPr>
      <w:r w:rsidRPr="00187031">
        <w:t>W związku z wykonywaniem przez Wykonawcę zobowiązań z tytułu umowy nr</w:t>
      </w:r>
      <w:r w:rsidR="00582A1A" w:rsidRPr="00187031">
        <w:br/>
      </w:r>
      <w:r w:rsidRPr="00187031">
        <w:t xml:space="preserve">………/20…, </w:t>
      </w:r>
      <w:r w:rsidRPr="00187031">
        <w:rPr>
          <w:b/>
        </w:rPr>
        <w:t>Izba Administracji Skarbowej we Wrocławiu</w:t>
      </w:r>
      <w:r w:rsidRPr="00187031">
        <w:t xml:space="preserve"> zobowiązuje Wykonawcę do:</w:t>
      </w:r>
    </w:p>
    <w:p w:rsidR="008F2578" w:rsidRPr="00187031" w:rsidRDefault="008F2578" w:rsidP="00187031">
      <w:pPr>
        <w:pStyle w:val="Akapitzlist1"/>
        <w:numPr>
          <w:ilvl w:val="0"/>
          <w:numId w:val="33"/>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Zachowania w ścisłej tajemnicy wszelkich informacji technicznych, technologicznych, prawnych i organizacyjnych dotyczących zasobów sprzętowych i programowych systemu teleinformatycznego Zamawiającego, informacji niejawnych, danych objętych tajemnicą skarbową oraz danych osobowych, uzyskanych w trakcie wykonywania umowy niezależnie od formy przekazania tych informacji i ich źródła, zarówno w trakcie trwania umowy, jaki i po jej rozwiązaniu.</w:t>
      </w:r>
    </w:p>
    <w:p w:rsidR="008F2578" w:rsidRPr="00187031" w:rsidRDefault="008F2578" w:rsidP="00187031">
      <w:pPr>
        <w:pStyle w:val="Akapitzlist1"/>
        <w:numPr>
          <w:ilvl w:val="0"/>
          <w:numId w:val="33"/>
        </w:numPr>
        <w:suppressAutoHyphens/>
        <w:autoSpaceDE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Wykorzystania informacji jedynie w celach określonych ustaleniami umowy oraz wynikających z uregulowań prawnych obowiązujących w Polsce i Unii Europejskiej.</w:t>
      </w:r>
    </w:p>
    <w:p w:rsidR="008F2578" w:rsidRPr="00187031" w:rsidRDefault="008F2578" w:rsidP="00187031">
      <w:pPr>
        <w:pStyle w:val="Akapitzlist1"/>
        <w:numPr>
          <w:ilvl w:val="0"/>
          <w:numId w:val="33"/>
        </w:numPr>
        <w:suppressAutoHyphens/>
        <w:autoSpaceDE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8F2578" w:rsidRPr="00187031" w:rsidRDefault="008F2578" w:rsidP="00187031">
      <w:pPr>
        <w:pStyle w:val="Akapitzlist1"/>
        <w:numPr>
          <w:ilvl w:val="0"/>
          <w:numId w:val="33"/>
        </w:numPr>
        <w:suppressAutoHyphens/>
        <w:autoSpaceDE w:val="0"/>
        <w:spacing w:after="120" w:line="240" w:lineRule="auto"/>
        <w:jc w:val="both"/>
        <w:rPr>
          <w:rFonts w:ascii="Times New Roman" w:hAnsi="Times New Roman" w:cs="Times New Roman"/>
          <w:sz w:val="24"/>
          <w:szCs w:val="24"/>
        </w:rPr>
      </w:pPr>
      <w:r w:rsidRPr="00187031">
        <w:rPr>
          <w:rFonts w:ascii="Times New Roman" w:hAnsi="Times New Roman" w:cs="Times New Roman"/>
          <w:color w:val="000000"/>
          <w:sz w:val="24"/>
          <w:szCs w:val="24"/>
        </w:rPr>
        <w:t>Odnotowywania i zgłaszania wszelkich zaobserwowanych lub podejrzewanych słabości związanych z bezpieczeństwem informacji w systemach lub usługach.</w:t>
      </w:r>
    </w:p>
    <w:p w:rsidR="008F2578" w:rsidRPr="00187031" w:rsidRDefault="008F2578" w:rsidP="00187031">
      <w:pPr>
        <w:pStyle w:val="Akapitzlist1"/>
        <w:numPr>
          <w:ilvl w:val="0"/>
          <w:numId w:val="33"/>
        </w:numPr>
        <w:suppressAutoHyphens/>
        <w:autoSpaceDE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rsidR="008F2578" w:rsidRPr="00187031" w:rsidRDefault="008F2578" w:rsidP="00187031">
      <w:pPr>
        <w:pStyle w:val="Akapitzlist"/>
        <w:numPr>
          <w:ilvl w:val="0"/>
          <w:numId w:val="33"/>
        </w:numPr>
        <w:suppressAutoHyphens/>
        <w:spacing w:after="120"/>
        <w:contextualSpacing w:val="0"/>
        <w:jc w:val="both"/>
      </w:pPr>
      <w:r w:rsidRPr="00187031">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rsidR="008F2578" w:rsidRPr="00187031" w:rsidRDefault="008F2578" w:rsidP="00187031">
      <w:pPr>
        <w:pStyle w:val="Akapitzlist1"/>
        <w:autoSpaceDE w:val="0"/>
        <w:spacing w:after="120" w:line="240" w:lineRule="auto"/>
        <w:ind w:left="397" w:firstLine="0"/>
        <w:jc w:val="both"/>
        <w:rPr>
          <w:rFonts w:ascii="Times New Roman" w:hAnsi="Times New Roman" w:cs="Times New Roman"/>
          <w:sz w:val="24"/>
          <w:szCs w:val="24"/>
        </w:rPr>
      </w:pPr>
    </w:p>
    <w:p w:rsidR="008F2578" w:rsidRPr="00187031" w:rsidRDefault="008F2578" w:rsidP="00187031">
      <w:pPr>
        <w:pStyle w:val="Akapitzlist1"/>
        <w:autoSpaceDE w:val="0"/>
        <w:spacing w:after="120" w:line="240" w:lineRule="auto"/>
        <w:ind w:left="0" w:firstLine="0"/>
        <w:jc w:val="both"/>
        <w:rPr>
          <w:rFonts w:ascii="Times New Roman" w:hAnsi="Times New Roman" w:cs="Times New Roman"/>
          <w:sz w:val="24"/>
          <w:szCs w:val="24"/>
        </w:rPr>
      </w:pPr>
      <w:r w:rsidRPr="00187031">
        <w:rPr>
          <w:rFonts w:ascii="Times New Roman" w:hAnsi="Times New Roman" w:cs="Times New Roman"/>
          <w:sz w:val="24"/>
          <w:szCs w:val="24"/>
        </w:rPr>
        <w:t>Stwierdzam własnoręcznym podpisem, że znane są mi moje obowiązki w zakresie ochrony informacji, wynikające z niżej wymienionych przepisów:</w:t>
      </w:r>
    </w:p>
    <w:p w:rsidR="008F2578" w:rsidRPr="00187031" w:rsidRDefault="008F2578" w:rsidP="00187031">
      <w:pPr>
        <w:pStyle w:val="Akapitzlist1"/>
        <w:widowControl w:val="0"/>
        <w:numPr>
          <w:ilvl w:val="0"/>
          <w:numId w:val="32"/>
        </w:numPr>
        <w:suppressLineNumbers/>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8F2578" w:rsidRPr="00187031" w:rsidRDefault="008F2578" w:rsidP="00187031">
      <w:pPr>
        <w:pStyle w:val="Akapitzlist1"/>
        <w:widowControl w:val="0"/>
        <w:numPr>
          <w:ilvl w:val="0"/>
          <w:numId w:val="32"/>
        </w:numPr>
        <w:suppressLineNumbers/>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Ustawa z dnia 10 maja 2018 r. </w:t>
      </w:r>
      <w:r w:rsidRPr="00187031">
        <w:rPr>
          <w:rFonts w:ascii="Times New Roman" w:hAnsi="Times New Roman" w:cs="Times New Roman"/>
          <w:b/>
          <w:sz w:val="24"/>
          <w:szCs w:val="24"/>
        </w:rPr>
        <w:t xml:space="preserve">o ochronie danych osobowych </w:t>
      </w:r>
      <w:r w:rsidRPr="00187031">
        <w:rPr>
          <w:rFonts w:ascii="Times New Roman" w:hAnsi="Times New Roman" w:cs="Times New Roman"/>
          <w:sz w:val="24"/>
          <w:szCs w:val="24"/>
        </w:rPr>
        <w:t>(</w:t>
      </w:r>
      <w:r w:rsidR="00DC15EF">
        <w:rPr>
          <w:rFonts w:ascii="Times New Roman" w:hAnsi="Times New Roman" w:cs="Times New Roman"/>
          <w:sz w:val="24"/>
          <w:szCs w:val="24"/>
        </w:rPr>
        <w:t xml:space="preserve">t.j. </w:t>
      </w:r>
      <w:r w:rsidRPr="00187031">
        <w:rPr>
          <w:rFonts w:ascii="Times New Roman" w:hAnsi="Times New Roman" w:cs="Times New Roman"/>
          <w:sz w:val="24"/>
          <w:szCs w:val="24"/>
        </w:rPr>
        <w:t>Dz.U. z 201</w:t>
      </w:r>
      <w:r w:rsidR="00DC15EF">
        <w:rPr>
          <w:rFonts w:ascii="Times New Roman" w:hAnsi="Times New Roman" w:cs="Times New Roman"/>
          <w:sz w:val="24"/>
          <w:szCs w:val="24"/>
        </w:rPr>
        <w:t>9</w:t>
      </w:r>
      <w:r w:rsidRPr="00187031">
        <w:rPr>
          <w:rFonts w:ascii="Times New Roman" w:hAnsi="Times New Roman" w:cs="Times New Roman"/>
          <w:sz w:val="24"/>
          <w:szCs w:val="24"/>
        </w:rPr>
        <w:t xml:space="preserve"> r., poz. </w:t>
      </w:r>
      <w:r w:rsidR="00DC15EF">
        <w:rPr>
          <w:rFonts w:ascii="Times New Roman" w:hAnsi="Times New Roman" w:cs="Times New Roman"/>
          <w:sz w:val="24"/>
          <w:szCs w:val="24"/>
        </w:rPr>
        <w:t>1781</w:t>
      </w:r>
      <w:r w:rsidRPr="00187031">
        <w:rPr>
          <w:rFonts w:ascii="Times New Roman" w:hAnsi="Times New Roman" w:cs="Times New Roman"/>
          <w:sz w:val="24"/>
          <w:szCs w:val="24"/>
        </w:rPr>
        <w:t>)</w:t>
      </w:r>
    </w:p>
    <w:p w:rsidR="008F2578" w:rsidRPr="00187031" w:rsidRDefault="008F2578" w:rsidP="00187031">
      <w:pPr>
        <w:pStyle w:val="Akapitzlist1"/>
        <w:numPr>
          <w:ilvl w:val="0"/>
          <w:numId w:val="32"/>
        </w:numPr>
        <w:suppressAutoHyphens/>
        <w:autoSpaceDE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lastRenderedPageBreak/>
        <w:t xml:space="preserve">Ustawa z dnia 5 sierpnia 2010 r. </w:t>
      </w:r>
      <w:r w:rsidRPr="00187031">
        <w:rPr>
          <w:rFonts w:ascii="Times New Roman" w:hAnsi="Times New Roman" w:cs="Times New Roman"/>
          <w:b/>
          <w:bCs/>
          <w:sz w:val="24"/>
          <w:szCs w:val="24"/>
        </w:rPr>
        <w:t xml:space="preserve">o ochronie informacji niejawnych </w:t>
      </w:r>
      <w:r w:rsidRPr="00187031">
        <w:rPr>
          <w:rFonts w:ascii="Times New Roman" w:hAnsi="Times New Roman" w:cs="Times New Roman"/>
          <w:sz w:val="24"/>
          <w:szCs w:val="24"/>
        </w:rPr>
        <w:t>(</w:t>
      </w:r>
      <w:r w:rsidR="008A43BB" w:rsidRPr="00187031">
        <w:rPr>
          <w:rFonts w:ascii="Times New Roman" w:hAnsi="Times New Roman" w:cs="Times New Roman"/>
          <w:sz w:val="24"/>
          <w:szCs w:val="24"/>
        </w:rPr>
        <w:t>t</w:t>
      </w:r>
      <w:r w:rsidR="00447CFA" w:rsidRPr="00187031">
        <w:rPr>
          <w:rFonts w:ascii="Times New Roman" w:hAnsi="Times New Roman" w:cs="Times New Roman"/>
          <w:sz w:val="24"/>
          <w:szCs w:val="24"/>
        </w:rPr>
        <w:t>.</w:t>
      </w:r>
      <w:r w:rsidR="008A43BB" w:rsidRPr="00187031">
        <w:rPr>
          <w:rFonts w:ascii="Times New Roman" w:hAnsi="Times New Roman" w:cs="Times New Roman"/>
          <w:sz w:val="24"/>
          <w:szCs w:val="24"/>
        </w:rPr>
        <w:t>j</w:t>
      </w:r>
      <w:r w:rsidR="00447CFA" w:rsidRPr="00187031">
        <w:rPr>
          <w:rFonts w:ascii="Times New Roman" w:hAnsi="Times New Roman" w:cs="Times New Roman"/>
          <w:sz w:val="24"/>
          <w:szCs w:val="24"/>
        </w:rPr>
        <w:t xml:space="preserve">. </w:t>
      </w:r>
      <w:r w:rsidR="008A43BB" w:rsidRPr="00187031">
        <w:rPr>
          <w:rFonts w:ascii="Times New Roman" w:hAnsi="Times New Roman" w:cs="Times New Roman"/>
          <w:sz w:val="24"/>
          <w:szCs w:val="24"/>
        </w:rPr>
        <w:t>Dz. U. z 2019 r.,  poz. 742).</w:t>
      </w:r>
      <w:r w:rsidRPr="00187031">
        <w:rPr>
          <w:rFonts w:ascii="Times New Roman" w:hAnsi="Times New Roman" w:cs="Times New Roman"/>
          <w:sz w:val="24"/>
          <w:szCs w:val="24"/>
        </w:rPr>
        <w:t>;</w:t>
      </w:r>
    </w:p>
    <w:p w:rsidR="008F2578" w:rsidRPr="00187031" w:rsidRDefault="008F2578" w:rsidP="00187031">
      <w:pPr>
        <w:pStyle w:val="Akapitzlist1"/>
        <w:numPr>
          <w:ilvl w:val="0"/>
          <w:numId w:val="32"/>
        </w:numPr>
        <w:suppressAutoHyphens/>
        <w:autoSpaceDE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Ustawa z dnia 29 sierpnia 1997 r. </w:t>
      </w:r>
      <w:r w:rsidRPr="00187031">
        <w:rPr>
          <w:rFonts w:ascii="Times New Roman" w:hAnsi="Times New Roman" w:cs="Times New Roman"/>
          <w:b/>
          <w:sz w:val="24"/>
          <w:szCs w:val="24"/>
        </w:rPr>
        <w:t>Ordynacja podatkowa</w:t>
      </w:r>
      <w:r w:rsidRPr="00187031">
        <w:rPr>
          <w:rFonts w:ascii="Times New Roman" w:hAnsi="Times New Roman" w:cs="Times New Roman"/>
          <w:sz w:val="24"/>
          <w:szCs w:val="24"/>
        </w:rPr>
        <w:t xml:space="preserve"> (</w:t>
      </w:r>
      <w:r w:rsidR="008E2B74">
        <w:rPr>
          <w:rFonts w:ascii="Times New Roman" w:hAnsi="Times New Roman" w:cs="Times New Roman"/>
          <w:sz w:val="24"/>
          <w:szCs w:val="24"/>
        </w:rPr>
        <w:t xml:space="preserve">t.j. </w:t>
      </w:r>
      <w:r w:rsidRPr="00187031">
        <w:rPr>
          <w:rFonts w:ascii="Times New Roman" w:hAnsi="Times New Roman" w:cs="Times New Roman"/>
          <w:sz w:val="24"/>
          <w:szCs w:val="24"/>
        </w:rPr>
        <w:t>Dz. U. z 201</w:t>
      </w:r>
      <w:r w:rsidR="008E2B74">
        <w:rPr>
          <w:rFonts w:ascii="Times New Roman" w:hAnsi="Times New Roman" w:cs="Times New Roman"/>
          <w:sz w:val="24"/>
          <w:szCs w:val="24"/>
        </w:rPr>
        <w:t>9</w:t>
      </w:r>
      <w:r w:rsidRPr="00187031">
        <w:rPr>
          <w:rFonts w:ascii="Times New Roman" w:hAnsi="Times New Roman" w:cs="Times New Roman"/>
          <w:sz w:val="24"/>
          <w:szCs w:val="24"/>
        </w:rPr>
        <w:t xml:space="preserve"> r. poz. </w:t>
      </w:r>
      <w:r w:rsidR="008E2B74">
        <w:rPr>
          <w:rFonts w:ascii="Times New Roman" w:hAnsi="Times New Roman" w:cs="Times New Roman"/>
          <w:sz w:val="24"/>
          <w:szCs w:val="24"/>
        </w:rPr>
        <w:t xml:space="preserve"> 900 </w:t>
      </w:r>
      <w:r w:rsidRPr="00187031">
        <w:rPr>
          <w:rFonts w:ascii="Times New Roman" w:hAnsi="Times New Roman" w:cs="Times New Roman"/>
          <w:sz w:val="24"/>
          <w:szCs w:val="24"/>
        </w:rPr>
        <w:t>ze</w:t>
      </w:r>
      <w:r w:rsidR="00447CFA" w:rsidRPr="00187031">
        <w:rPr>
          <w:rFonts w:ascii="Times New Roman" w:hAnsi="Times New Roman" w:cs="Times New Roman"/>
          <w:sz w:val="24"/>
          <w:szCs w:val="24"/>
        </w:rPr>
        <w:t> </w:t>
      </w:r>
      <w:r w:rsidRPr="00187031">
        <w:rPr>
          <w:rFonts w:ascii="Times New Roman" w:hAnsi="Times New Roman" w:cs="Times New Roman"/>
          <w:sz w:val="24"/>
          <w:szCs w:val="24"/>
        </w:rPr>
        <w:t>zm.).</w:t>
      </w:r>
    </w:p>
    <w:p w:rsidR="007255A3" w:rsidRPr="00187031" w:rsidRDefault="007255A3" w:rsidP="00187031">
      <w:pPr>
        <w:pStyle w:val="Default"/>
        <w:numPr>
          <w:ilvl w:val="0"/>
          <w:numId w:val="32"/>
        </w:numPr>
        <w:spacing w:after="120"/>
        <w:jc w:val="both"/>
        <w:rPr>
          <w:color w:val="auto"/>
        </w:rPr>
      </w:pPr>
      <w:r w:rsidRPr="00187031">
        <w:rPr>
          <w:color w:val="auto"/>
        </w:rPr>
        <w:t xml:space="preserve">Ustawa z dnia 19 marca 2004 r. </w:t>
      </w:r>
      <w:r w:rsidRPr="00CA7FE9">
        <w:rPr>
          <w:b/>
          <w:color w:val="auto"/>
        </w:rPr>
        <w:t>prawo celne</w:t>
      </w:r>
      <w:r w:rsidRPr="00187031">
        <w:rPr>
          <w:color w:val="auto"/>
        </w:rPr>
        <w:t xml:space="preserve"> (</w:t>
      </w:r>
      <w:r w:rsidR="00734234">
        <w:rPr>
          <w:color w:val="auto"/>
        </w:rPr>
        <w:t xml:space="preserve">t.j. </w:t>
      </w:r>
      <w:r w:rsidRPr="00187031">
        <w:rPr>
          <w:color w:val="auto"/>
        </w:rPr>
        <w:t>Dz. U. z 201</w:t>
      </w:r>
      <w:r w:rsidR="00734234">
        <w:rPr>
          <w:color w:val="auto"/>
        </w:rPr>
        <w:t>9</w:t>
      </w:r>
      <w:r w:rsidRPr="00187031">
        <w:rPr>
          <w:color w:val="auto"/>
        </w:rPr>
        <w:t xml:space="preserve"> r., poz. 1</w:t>
      </w:r>
      <w:r w:rsidR="00734234">
        <w:rPr>
          <w:color w:val="auto"/>
        </w:rPr>
        <w:t>1</w:t>
      </w:r>
      <w:r w:rsidRPr="00187031">
        <w:rPr>
          <w:color w:val="auto"/>
        </w:rPr>
        <w:t>6</w:t>
      </w:r>
      <w:r w:rsidR="00734234">
        <w:rPr>
          <w:color w:val="auto"/>
        </w:rPr>
        <w:t>9</w:t>
      </w:r>
      <w:r w:rsidRPr="00187031">
        <w:rPr>
          <w:color w:val="auto"/>
        </w:rPr>
        <w:t xml:space="preserve">); </w:t>
      </w:r>
    </w:p>
    <w:p w:rsidR="008A43BB" w:rsidRPr="00187031" w:rsidRDefault="008A43BB" w:rsidP="00187031">
      <w:pPr>
        <w:pStyle w:val="Akapitzlist1"/>
        <w:spacing w:after="120" w:line="240" w:lineRule="auto"/>
        <w:ind w:left="0" w:firstLine="0"/>
        <w:jc w:val="both"/>
        <w:rPr>
          <w:rFonts w:ascii="Times New Roman" w:hAnsi="Times New Roman" w:cs="Times New Roman"/>
          <w:sz w:val="24"/>
          <w:szCs w:val="24"/>
        </w:rPr>
      </w:pPr>
    </w:p>
    <w:p w:rsidR="00BA3E52" w:rsidRPr="00187031" w:rsidRDefault="00BA3E52" w:rsidP="00187031">
      <w:pPr>
        <w:pStyle w:val="Akapitzlist1"/>
        <w:spacing w:after="120" w:line="240" w:lineRule="auto"/>
        <w:ind w:left="0" w:firstLine="0"/>
        <w:jc w:val="both"/>
        <w:rPr>
          <w:rFonts w:ascii="Times New Roman" w:hAnsi="Times New Roman" w:cs="Times New Roman"/>
          <w:sz w:val="24"/>
          <w:szCs w:val="24"/>
        </w:rPr>
      </w:pPr>
      <w:r w:rsidRPr="00187031">
        <w:rPr>
          <w:rFonts w:ascii="Times New Roman" w:hAnsi="Times New Roman" w:cs="Times New Roman"/>
          <w:sz w:val="24"/>
          <w:szCs w:val="24"/>
        </w:rPr>
        <w:t>Oświadczam, że wypełniłem obowiązki informacyjne przewidziane w art. 13 lub art. 14 RODO wobec osób fizycznych, od których dane osobowe bezpośrednio lub pośrednio pozyskałem w</w:t>
      </w:r>
      <w:r w:rsidR="00582A1A" w:rsidRPr="00187031">
        <w:rPr>
          <w:rFonts w:ascii="Times New Roman" w:hAnsi="Times New Roman" w:cs="Times New Roman"/>
          <w:sz w:val="24"/>
          <w:szCs w:val="24"/>
        </w:rPr>
        <w:t> </w:t>
      </w:r>
      <w:r w:rsidRPr="00187031">
        <w:rPr>
          <w:rFonts w:ascii="Times New Roman" w:hAnsi="Times New Roman" w:cs="Times New Roman"/>
          <w:sz w:val="24"/>
          <w:szCs w:val="24"/>
        </w:rPr>
        <w:t>celu ubiegania się o udzielenie zamówienia publicznego oraz realizacji umowy w niniejszym postępowaniu.</w:t>
      </w:r>
    </w:p>
    <w:p w:rsidR="00BA3E52" w:rsidRPr="00187031" w:rsidRDefault="008F2578" w:rsidP="00187031">
      <w:pPr>
        <w:pStyle w:val="Akapitzlist1"/>
        <w:spacing w:after="120" w:line="240" w:lineRule="auto"/>
        <w:ind w:left="0" w:firstLine="0"/>
        <w:jc w:val="both"/>
        <w:rPr>
          <w:rFonts w:ascii="Times New Roman" w:hAnsi="Times New Roman" w:cs="Times New Roman"/>
          <w:sz w:val="24"/>
          <w:szCs w:val="24"/>
        </w:rPr>
      </w:pPr>
      <w:r w:rsidRPr="00187031">
        <w:rPr>
          <w:rFonts w:ascii="Times New Roman" w:hAnsi="Times New Roman" w:cs="Times New Roman"/>
          <w:sz w:val="24"/>
          <w:szCs w:val="24"/>
        </w:rPr>
        <w:t>Oświadczam też, że jestem świadomy/-a odpowiedzialności karnej za ujawnienie, przekazanie, wykorzystanie, zbycie lub oferowanie do zbycia informacji chronionych, zdobytych w trakcie wykonywania umowy.</w:t>
      </w:r>
    </w:p>
    <w:p w:rsidR="008F2578" w:rsidRPr="00187031" w:rsidRDefault="008F2578" w:rsidP="00187031">
      <w:pPr>
        <w:pStyle w:val="Akapitzlist1"/>
        <w:autoSpaceDE w:val="0"/>
        <w:spacing w:after="120" w:line="240" w:lineRule="auto"/>
        <w:ind w:left="0" w:firstLine="0"/>
        <w:jc w:val="both"/>
        <w:rPr>
          <w:rFonts w:ascii="Times New Roman" w:hAnsi="Times New Roman" w:cs="Times New Roman"/>
          <w:sz w:val="24"/>
          <w:szCs w:val="24"/>
        </w:rPr>
      </w:pPr>
      <w:r w:rsidRPr="00187031">
        <w:rPr>
          <w:rFonts w:ascii="Times New Roman" w:hAnsi="Times New Roman" w:cs="Times New Roman"/>
          <w:sz w:val="24"/>
          <w:szCs w:val="24"/>
        </w:rPr>
        <w:t xml:space="preserve">Każda z osób uczestniczących w realizacji przedmiotu umowy zobowiązała się wobec Wykonawcy nie ujawniać żadnych informacji, z którymi zapozna się podczas wykonywania </w:t>
      </w:r>
      <w:r w:rsidRPr="00187031">
        <w:rPr>
          <w:rFonts w:ascii="Times New Roman" w:hAnsi="Times New Roman" w:cs="Times New Roman"/>
          <w:color w:val="000000"/>
          <w:sz w:val="24"/>
          <w:szCs w:val="24"/>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rsidR="008F2578" w:rsidRPr="00187031" w:rsidRDefault="008F2578" w:rsidP="00187031">
      <w:pPr>
        <w:pStyle w:val="Akapitzlist1"/>
        <w:autoSpaceDE w:val="0"/>
        <w:spacing w:after="120" w:line="240" w:lineRule="auto"/>
        <w:ind w:left="0" w:firstLine="0"/>
        <w:jc w:val="both"/>
        <w:rPr>
          <w:rFonts w:ascii="Times New Roman" w:hAnsi="Times New Roman" w:cs="Times New Roman"/>
          <w:color w:val="000000"/>
          <w:sz w:val="24"/>
          <w:szCs w:val="24"/>
        </w:rPr>
      </w:pPr>
    </w:p>
    <w:p w:rsidR="008F2578" w:rsidRPr="00187031" w:rsidRDefault="008F2578" w:rsidP="00187031">
      <w:pPr>
        <w:autoSpaceDE w:val="0"/>
        <w:spacing w:after="120"/>
        <w:ind w:hanging="425"/>
      </w:pPr>
    </w:p>
    <w:p w:rsidR="008F2578" w:rsidRPr="00187031" w:rsidRDefault="008F2578" w:rsidP="00187031">
      <w:pPr>
        <w:autoSpaceDE w:val="0"/>
        <w:spacing w:after="120"/>
        <w:ind w:left="4820"/>
      </w:pPr>
    </w:p>
    <w:p w:rsidR="008F2578" w:rsidRPr="00187031" w:rsidRDefault="008F2578" w:rsidP="00187031">
      <w:pPr>
        <w:autoSpaceDE w:val="0"/>
        <w:spacing w:after="120"/>
        <w:ind w:left="4820"/>
      </w:pPr>
      <w:r w:rsidRPr="00187031">
        <w:rPr>
          <w:rFonts w:eastAsia="Arial"/>
        </w:rPr>
        <w:t>…………………………………………</w:t>
      </w:r>
      <w:r w:rsidRPr="00187031">
        <w:t>..</w:t>
      </w:r>
    </w:p>
    <w:p w:rsidR="008F2578" w:rsidRPr="00187031" w:rsidRDefault="008F2578" w:rsidP="00187031">
      <w:pPr>
        <w:autoSpaceDE w:val="0"/>
        <w:spacing w:after="120"/>
        <w:ind w:left="4820"/>
        <w:jc w:val="center"/>
      </w:pPr>
      <w:r w:rsidRPr="00187031">
        <w:t>Data i podpis Wykonawcy</w:t>
      </w:r>
    </w:p>
    <w:p w:rsidR="008F2578" w:rsidRPr="00187031" w:rsidRDefault="008F2578" w:rsidP="00187031">
      <w:pPr>
        <w:pStyle w:val="NormalnyWeb"/>
        <w:spacing w:before="0" w:beforeAutospacing="0" w:after="120" w:afterAutospacing="0"/>
        <w:ind w:left="360"/>
        <w:jc w:val="center"/>
      </w:pPr>
    </w:p>
    <w:p w:rsidR="008F2578" w:rsidRPr="00187031" w:rsidRDefault="008F2578" w:rsidP="00187031">
      <w:pPr>
        <w:autoSpaceDE w:val="0"/>
        <w:autoSpaceDN w:val="0"/>
        <w:adjustRightInd w:val="0"/>
        <w:spacing w:after="120"/>
        <w:jc w:val="both"/>
      </w:pPr>
    </w:p>
    <w:p w:rsidR="008F2578" w:rsidRPr="00187031" w:rsidRDefault="008F2578" w:rsidP="00187031">
      <w:pPr>
        <w:pStyle w:val="NormalnyWeb"/>
        <w:spacing w:before="0" w:beforeAutospacing="0" w:after="120" w:afterAutospacing="0"/>
        <w:jc w:val="both"/>
      </w:pPr>
    </w:p>
    <w:p w:rsidR="008A69DF" w:rsidRPr="00187031" w:rsidRDefault="008A69DF" w:rsidP="00187031">
      <w:pPr>
        <w:spacing w:after="120"/>
        <w:rPr>
          <w:b/>
        </w:rPr>
      </w:pPr>
    </w:p>
    <w:sectPr w:rsidR="008A69DF" w:rsidRPr="00187031" w:rsidSect="00F95B11">
      <w:headerReference w:type="default" r:id="rId9"/>
      <w:footerReference w:type="even" r:id="rId10"/>
      <w:footerReference w:type="default" r:id="rId11"/>
      <w:pgSz w:w="11906" w:h="16838"/>
      <w:pgMar w:top="993"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43" w:rsidRDefault="00EA1443">
      <w:r>
        <w:separator/>
      </w:r>
    </w:p>
  </w:endnote>
  <w:endnote w:type="continuationSeparator" w:id="0">
    <w:p w:rsidR="00EA1443" w:rsidRDefault="00EA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569345"/>
      <w:docPartObj>
        <w:docPartGallery w:val="Page Numbers (Bottom of Page)"/>
        <w:docPartUnique/>
      </w:docPartObj>
    </w:sdtPr>
    <w:sdtEndPr>
      <w:rPr>
        <w:sz w:val="20"/>
      </w:rPr>
    </w:sdtEndPr>
    <w:sdtContent>
      <w:p w:rsidR="00447CFA" w:rsidRPr="004D6545" w:rsidRDefault="00177A80">
        <w:pPr>
          <w:pStyle w:val="Stopka"/>
          <w:jc w:val="right"/>
          <w:rPr>
            <w:sz w:val="20"/>
          </w:rPr>
        </w:pPr>
        <w:r w:rsidRPr="004D6545">
          <w:rPr>
            <w:sz w:val="20"/>
          </w:rPr>
          <w:fldChar w:fldCharType="begin"/>
        </w:r>
        <w:r w:rsidR="00447CFA" w:rsidRPr="004D6545">
          <w:rPr>
            <w:sz w:val="20"/>
          </w:rPr>
          <w:instrText>PAGE   \* MERGEFORMAT</w:instrText>
        </w:r>
        <w:r w:rsidRPr="004D6545">
          <w:rPr>
            <w:sz w:val="20"/>
          </w:rPr>
          <w:fldChar w:fldCharType="separate"/>
        </w:r>
        <w:r w:rsidR="00751F77">
          <w:rPr>
            <w:noProof/>
            <w:sz w:val="20"/>
          </w:rPr>
          <w:t>2</w:t>
        </w:r>
        <w:r w:rsidRPr="004D6545">
          <w:rPr>
            <w:sz w:val="20"/>
          </w:rPr>
          <w:fldChar w:fldCharType="end"/>
        </w:r>
      </w:p>
    </w:sdtContent>
  </w:sdt>
  <w:p w:rsidR="00447CFA" w:rsidRDefault="00447C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472193"/>
      <w:docPartObj>
        <w:docPartGallery w:val="Page Numbers (Bottom of Page)"/>
        <w:docPartUnique/>
      </w:docPartObj>
    </w:sdtPr>
    <w:sdtEndPr>
      <w:rPr>
        <w:sz w:val="20"/>
      </w:rPr>
    </w:sdtEndPr>
    <w:sdtContent>
      <w:p w:rsidR="00447CFA" w:rsidRPr="00335EB2" w:rsidRDefault="00177A80">
        <w:pPr>
          <w:pStyle w:val="Stopka"/>
          <w:jc w:val="right"/>
          <w:rPr>
            <w:sz w:val="20"/>
          </w:rPr>
        </w:pPr>
        <w:r w:rsidRPr="00335EB2">
          <w:rPr>
            <w:sz w:val="20"/>
          </w:rPr>
          <w:fldChar w:fldCharType="begin"/>
        </w:r>
        <w:r w:rsidR="00447CFA" w:rsidRPr="00335EB2">
          <w:rPr>
            <w:sz w:val="20"/>
          </w:rPr>
          <w:instrText>PAGE   \* MERGEFORMAT</w:instrText>
        </w:r>
        <w:r w:rsidRPr="00335EB2">
          <w:rPr>
            <w:sz w:val="20"/>
          </w:rPr>
          <w:fldChar w:fldCharType="separate"/>
        </w:r>
        <w:r w:rsidR="00751F77">
          <w:rPr>
            <w:noProof/>
            <w:sz w:val="20"/>
          </w:rPr>
          <w:t>3</w:t>
        </w:r>
        <w:r w:rsidRPr="00335EB2">
          <w:rPr>
            <w:sz w:val="20"/>
          </w:rPr>
          <w:fldChar w:fldCharType="end"/>
        </w:r>
      </w:p>
    </w:sdtContent>
  </w:sdt>
  <w:p w:rsidR="00447CFA" w:rsidRDefault="00447C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43" w:rsidRDefault="00EA1443">
      <w:r>
        <w:separator/>
      </w:r>
    </w:p>
  </w:footnote>
  <w:footnote w:type="continuationSeparator" w:id="0">
    <w:p w:rsidR="00EA1443" w:rsidRDefault="00EA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FA" w:rsidRDefault="00447CFA" w:rsidP="00E912DC">
    <w:pPr>
      <w:pStyle w:val="Nagwek5"/>
      <w:tabs>
        <w:tab w:val="left" w:pos="435"/>
        <w:tab w:val="right" w:pos="9072"/>
      </w:tabs>
    </w:pPr>
    <w:r>
      <w:tab/>
    </w:r>
    <w:r>
      <w:tab/>
    </w:r>
  </w:p>
  <w:p w:rsidR="00447CFA" w:rsidRDefault="00447C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10"/>
    <w:multiLevelType w:val="singleLevel"/>
    <w:tmpl w:val="00000010"/>
    <w:name w:val="WW8Num15"/>
    <w:lvl w:ilvl="0">
      <w:start w:val="1"/>
      <w:numFmt w:val="lowerLetter"/>
      <w:lvlText w:val="%1)"/>
      <w:lvlJc w:val="left"/>
      <w:pPr>
        <w:tabs>
          <w:tab w:val="num" w:pos="0"/>
        </w:tabs>
        <w:ind w:left="1068" w:hanging="360"/>
      </w:pPr>
    </w:lvl>
  </w:abstractNum>
  <w:abstractNum w:abstractNumId="3" w15:restartNumberingAfterBreak="0">
    <w:nsid w:val="00A8539B"/>
    <w:multiLevelType w:val="hybridMultilevel"/>
    <w:tmpl w:val="28CC997C"/>
    <w:lvl w:ilvl="0" w:tplc="04150011">
      <w:start w:val="1"/>
      <w:numFmt w:val="decimal"/>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3E0E15"/>
    <w:multiLevelType w:val="hybridMultilevel"/>
    <w:tmpl w:val="F60A796A"/>
    <w:lvl w:ilvl="0" w:tplc="04150017">
      <w:start w:val="1"/>
      <w:numFmt w:val="lowerLetter"/>
      <w:lvlText w:val="%1)"/>
      <w:lvlJc w:val="left"/>
      <w:pPr>
        <w:ind w:left="2160" w:hanging="360"/>
      </w:pPr>
    </w:lvl>
    <w:lvl w:ilvl="1" w:tplc="488812A8">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8765275"/>
    <w:multiLevelType w:val="hybridMultilevel"/>
    <w:tmpl w:val="493AACF8"/>
    <w:lvl w:ilvl="0" w:tplc="8F9E3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2021BA"/>
    <w:multiLevelType w:val="hybridMultilevel"/>
    <w:tmpl w:val="446E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72E03"/>
    <w:multiLevelType w:val="hybridMultilevel"/>
    <w:tmpl w:val="7A186D3C"/>
    <w:lvl w:ilvl="0" w:tplc="B128F716">
      <w:start w:val="1"/>
      <w:numFmt w:val="decimal"/>
      <w:lvlText w:val="%1."/>
      <w:lvlJc w:val="left"/>
      <w:pPr>
        <w:tabs>
          <w:tab w:val="num" w:pos="360"/>
        </w:tabs>
        <w:ind w:left="360" w:hanging="360"/>
      </w:pPr>
      <w:rPr>
        <w:rFonts w:cs="Times New Roman"/>
      </w:rPr>
    </w:lvl>
    <w:lvl w:ilvl="1" w:tplc="2DA69314">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F695E0B"/>
    <w:multiLevelType w:val="hybridMultilevel"/>
    <w:tmpl w:val="44C22F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FC18C5AC">
      <w:start w:val="1"/>
      <w:numFmt w:val="decimal"/>
      <w:lvlText w:val="%3."/>
      <w:lvlJc w:val="left"/>
      <w:pPr>
        <w:ind w:left="199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C51DBF"/>
    <w:multiLevelType w:val="multilevel"/>
    <w:tmpl w:val="C9ECED1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15:restartNumberingAfterBreak="0">
    <w:nsid w:val="11047CCE"/>
    <w:multiLevelType w:val="multilevel"/>
    <w:tmpl w:val="648CC6C8"/>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1" w15:restartNumberingAfterBreak="0">
    <w:nsid w:val="13BE1B11"/>
    <w:multiLevelType w:val="hybridMultilevel"/>
    <w:tmpl w:val="2138B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5E014B"/>
    <w:multiLevelType w:val="hybridMultilevel"/>
    <w:tmpl w:val="2E281650"/>
    <w:lvl w:ilvl="0" w:tplc="572EF676">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5D6798A"/>
    <w:multiLevelType w:val="hybridMultilevel"/>
    <w:tmpl w:val="08364D62"/>
    <w:lvl w:ilvl="0" w:tplc="2462506E">
      <w:start w:val="1"/>
      <w:numFmt w:val="decimal"/>
      <w:lvlText w:val="%1."/>
      <w:lvlJc w:val="left"/>
      <w:pPr>
        <w:ind w:left="360" w:hanging="360"/>
      </w:pPr>
      <w:rPr>
        <w:rFonts w:cs="Times New Roman" w:hint="default"/>
        <w:b w:val="0"/>
        <w:color w:val="000000" w:themeColor="text1"/>
      </w:rPr>
    </w:lvl>
    <w:lvl w:ilvl="1" w:tplc="04150019" w:tentative="1">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14" w15:restartNumberingAfterBreak="0">
    <w:nsid w:val="1B1D56FA"/>
    <w:multiLevelType w:val="multilevel"/>
    <w:tmpl w:val="D900932C"/>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1DB71EAD"/>
    <w:multiLevelType w:val="singleLevel"/>
    <w:tmpl w:val="307E9978"/>
    <w:lvl w:ilvl="0">
      <w:start w:val="1"/>
      <w:numFmt w:val="decimal"/>
      <w:lvlText w:val="%1."/>
      <w:legacy w:legacy="1" w:legacySpace="0" w:legacyIndent="283"/>
      <w:lvlJc w:val="left"/>
      <w:pPr>
        <w:ind w:left="283" w:hanging="283"/>
      </w:pPr>
    </w:lvl>
  </w:abstractNum>
  <w:abstractNum w:abstractNumId="16" w15:restartNumberingAfterBreak="0">
    <w:nsid w:val="29A563BA"/>
    <w:multiLevelType w:val="hybridMultilevel"/>
    <w:tmpl w:val="50E842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1F08B6"/>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F656B62"/>
    <w:multiLevelType w:val="hybridMultilevel"/>
    <w:tmpl w:val="AB242674"/>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6785603"/>
    <w:multiLevelType w:val="hybridMultilevel"/>
    <w:tmpl w:val="7A548D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04D63"/>
    <w:multiLevelType w:val="hybridMultilevel"/>
    <w:tmpl w:val="37E8248E"/>
    <w:lvl w:ilvl="0" w:tplc="699E716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46C78"/>
    <w:multiLevelType w:val="multilevel"/>
    <w:tmpl w:val="BA2CA8CE"/>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13"/>
        </w:tabs>
        <w:ind w:left="794"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417D19A9"/>
    <w:multiLevelType w:val="hybridMultilevel"/>
    <w:tmpl w:val="2E0CEFFA"/>
    <w:lvl w:ilvl="0" w:tplc="04150017">
      <w:start w:val="1"/>
      <w:numFmt w:val="lowerLetter"/>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23" w15:restartNumberingAfterBreak="0">
    <w:nsid w:val="424D4C14"/>
    <w:multiLevelType w:val="hybridMultilevel"/>
    <w:tmpl w:val="C8D63B04"/>
    <w:lvl w:ilvl="0" w:tplc="79A29CE2">
      <w:start w:val="1"/>
      <w:numFmt w:val="decimal"/>
      <w:lvlText w:val="%1)"/>
      <w:lvlJc w:val="left"/>
      <w:pPr>
        <w:tabs>
          <w:tab w:val="num" w:pos="1080"/>
        </w:tabs>
        <w:ind w:left="1080" w:hanging="360"/>
      </w:pPr>
      <w:rPr>
        <w:rFonts w:cs="Times New Roman" w:hint="default"/>
      </w:rPr>
    </w:lvl>
    <w:lvl w:ilvl="1" w:tplc="64EADA24">
      <w:start w:val="4"/>
      <w:numFmt w:val="decimal"/>
      <w:lvlText w:val="%2."/>
      <w:lvlJc w:val="left"/>
      <w:pPr>
        <w:tabs>
          <w:tab w:val="num" w:pos="1800"/>
        </w:tabs>
        <w:ind w:left="1800" w:hanging="360"/>
      </w:pPr>
      <w:rPr>
        <w:rFonts w:ascii="Times New Roman" w:hAnsi="Times New Roman"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31E21EE"/>
    <w:multiLevelType w:val="hybridMultilevel"/>
    <w:tmpl w:val="0876F51C"/>
    <w:lvl w:ilvl="0" w:tplc="2D4AC636">
      <w:start w:val="2"/>
      <w:numFmt w:val="decimal"/>
      <w:lvlText w:val="%1."/>
      <w:lvlJc w:val="left"/>
      <w:pPr>
        <w:tabs>
          <w:tab w:val="num" w:pos="643"/>
        </w:tabs>
        <w:ind w:left="643" w:hanging="360"/>
      </w:pPr>
      <w:rPr>
        <w:rFonts w:cs="Times New Roman" w:hint="default"/>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5" w15:restartNumberingAfterBreak="0">
    <w:nsid w:val="48731EAE"/>
    <w:multiLevelType w:val="multilevel"/>
    <w:tmpl w:val="5BA40492"/>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49F45DD8"/>
    <w:multiLevelType w:val="hybridMultilevel"/>
    <w:tmpl w:val="DAB6F3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A29FF"/>
    <w:multiLevelType w:val="hybridMultilevel"/>
    <w:tmpl w:val="47B414C2"/>
    <w:lvl w:ilvl="0" w:tplc="B2D2B5B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2D4AC636">
      <w:start w:val="2"/>
      <w:numFmt w:val="decimal"/>
      <w:lvlText w:val="%3."/>
      <w:lvlJc w:val="left"/>
      <w:pPr>
        <w:tabs>
          <w:tab w:val="num" w:pos="502"/>
        </w:tabs>
        <w:ind w:left="502" w:hanging="360"/>
      </w:pPr>
      <w:rPr>
        <w:rFonts w:cs="Times New Roman" w:hint="default"/>
        <w:b w:val="0"/>
      </w:rPr>
    </w:lvl>
    <w:lvl w:ilvl="3" w:tplc="04150001">
      <w:start w:val="1"/>
      <w:numFmt w:val="bullet"/>
      <w:lvlText w:val=""/>
      <w:lvlJc w:val="left"/>
      <w:pPr>
        <w:tabs>
          <w:tab w:val="num" w:pos="2520"/>
        </w:tabs>
        <w:ind w:left="2520" w:hanging="360"/>
      </w:pPr>
      <w:rPr>
        <w:rFonts w:ascii="Symbol" w:hAnsi="Symbol" w:hint="default"/>
        <w:b w:val="0"/>
      </w:rPr>
    </w:lvl>
    <w:lvl w:ilvl="4" w:tplc="CE8EAB08">
      <w:start w:val="12"/>
      <w:numFmt w:val="decimal"/>
      <w:lvlText w:val="%5"/>
      <w:lvlJc w:val="left"/>
      <w:pPr>
        <w:ind w:left="3240" w:hanging="360"/>
      </w:pPr>
      <w:rPr>
        <w:rFonts w:cs="Times New Roman"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1D1131C"/>
    <w:multiLevelType w:val="hybridMultilevel"/>
    <w:tmpl w:val="5CC45BD2"/>
    <w:lvl w:ilvl="0" w:tplc="10F87B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331354"/>
    <w:multiLevelType w:val="hybridMultilevel"/>
    <w:tmpl w:val="46D84578"/>
    <w:lvl w:ilvl="0" w:tplc="4EFECE9A">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30" w15:restartNumberingAfterBreak="0">
    <w:nsid w:val="563152AF"/>
    <w:multiLevelType w:val="multilevel"/>
    <w:tmpl w:val="BBECE274"/>
    <w:lvl w:ilvl="0">
      <w:start w:val="1"/>
      <w:numFmt w:val="decimal"/>
      <w:lvlText w:val="%1."/>
      <w:lvlJc w:val="left"/>
      <w:pPr>
        <w:tabs>
          <w:tab w:val="num" w:pos="0"/>
        </w:tabs>
        <w:ind w:left="397" w:hanging="397"/>
      </w:pPr>
      <w:rPr>
        <w:rFonts w:cs="Times New Roman" w:hint="default"/>
        <w:b w:val="0"/>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15:restartNumberingAfterBreak="0">
    <w:nsid w:val="5A8B4924"/>
    <w:multiLevelType w:val="multilevel"/>
    <w:tmpl w:val="33C8FED0"/>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15:restartNumberingAfterBreak="0">
    <w:nsid w:val="5AA123F0"/>
    <w:multiLevelType w:val="hybridMultilevel"/>
    <w:tmpl w:val="C7C20014"/>
    <w:lvl w:ilvl="0" w:tplc="4F4CA56E">
      <w:start w:val="1"/>
      <w:numFmt w:val="decimal"/>
      <w:lvlText w:val="%1)"/>
      <w:lvlJc w:val="left"/>
      <w:pPr>
        <w:tabs>
          <w:tab w:val="num" w:pos="720"/>
        </w:tabs>
        <w:ind w:left="720" w:hanging="360"/>
      </w:pPr>
      <w:rPr>
        <w:rFonts w:cs="Times New Roman"/>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D56020"/>
    <w:multiLevelType w:val="hybridMultilevel"/>
    <w:tmpl w:val="EA5091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210EF1"/>
    <w:multiLevelType w:val="hybridMultilevel"/>
    <w:tmpl w:val="16088012"/>
    <w:lvl w:ilvl="0" w:tplc="AA6EC664">
      <w:start w:val="1"/>
      <w:numFmt w:val="decimal"/>
      <w:lvlText w:val="%1."/>
      <w:lvlJc w:val="left"/>
      <w:pPr>
        <w:tabs>
          <w:tab w:val="num" w:pos="360"/>
        </w:tabs>
        <w:ind w:left="360" w:hanging="360"/>
      </w:pPr>
      <w:rPr>
        <w:rFonts w:cs="Times New Roman" w:hint="default"/>
      </w:rPr>
    </w:lvl>
    <w:lvl w:ilvl="1" w:tplc="04150019">
      <w:start w:val="1"/>
      <w:numFmt w:val="decimal"/>
      <w:lvlText w:val="%2."/>
      <w:lvlJc w:val="left"/>
      <w:pPr>
        <w:tabs>
          <w:tab w:val="num" w:pos="1080"/>
        </w:tabs>
        <w:ind w:left="1080" w:hanging="360"/>
      </w:pPr>
      <w:rPr>
        <w:rFonts w:cs="Times New Roman" w:hint="default"/>
        <w:i w:val="0"/>
      </w:rPr>
    </w:lvl>
    <w:lvl w:ilvl="2" w:tplc="9E746A5A">
      <w:start w:val="1"/>
      <w:numFmt w:val="decimal"/>
      <w:lvlText w:val="%3)"/>
      <w:lvlJc w:val="left"/>
      <w:pPr>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4916B38"/>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87358CA"/>
    <w:multiLevelType w:val="hybridMultilevel"/>
    <w:tmpl w:val="EFB492C6"/>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BF738F5"/>
    <w:multiLevelType w:val="hybridMultilevel"/>
    <w:tmpl w:val="21E834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C2D4C6F"/>
    <w:multiLevelType w:val="hybridMultilevel"/>
    <w:tmpl w:val="037C25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B27B50"/>
    <w:multiLevelType w:val="hybridMultilevel"/>
    <w:tmpl w:val="DA86C7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C18C5AC">
      <w:start w:val="1"/>
      <w:numFmt w:val="decimal"/>
      <w:lvlText w:val="%3."/>
      <w:lvlJc w:val="left"/>
      <w:pPr>
        <w:ind w:left="199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68131F"/>
    <w:multiLevelType w:val="multilevel"/>
    <w:tmpl w:val="9FD63FCA"/>
    <w:lvl w:ilvl="0">
      <w:start w:val="1"/>
      <w:numFmt w:val="decimal"/>
      <w:lvlText w:val="%1)"/>
      <w:lvlJc w:val="left"/>
      <w:pPr>
        <w:tabs>
          <w:tab w:val="num" w:pos="397"/>
        </w:tabs>
        <w:ind w:left="794" w:hanging="397"/>
      </w:pPr>
      <w:rPr>
        <w:rFonts w:cs="Times New Roman" w:hint="default"/>
      </w:rPr>
    </w:lvl>
    <w:lvl w:ilvl="1">
      <w:start w:val="1"/>
      <w:numFmt w:val="decimal"/>
      <w:lvlText w:val="%1.%2."/>
      <w:lvlJc w:val="left"/>
      <w:pPr>
        <w:tabs>
          <w:tab w:val="num" w:pos="397"/>
        </w:tabs>
        <w:ind w:left="1304"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41"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42" w15:restartNumberingAfterBreak="0">
    <w:nsid w:val="76672811"/>
    <w:multiLevelType w:val="hybridMultilevel"/>
    <w:tmpl w:val="B4EAE298"/>
    <w:lvl w:ilvl="0" w:tplc="0415000F">
      <w:start w:val="1"/>
      <w:numFmt w:val="decimal"/>
      <w:lvlText w:val="%1."/>
      <w:lvlJc w:val="left"/>
      <w:pPr>
        <w:tabs>
          <w:tab w:val="num" w:pos="360"/>
        </w:tabs>
        <w:ind w:left="360" w:hanging="360"/>
      </w:pPr>
      <w:rPr>
        <w:rFonts w:cs="Times New Roman"/>
      </w:rPr>
    </w:lvl>
    <w:lvl w:ilvl="1" w:tplc="7A023E3C">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AD8094A"/>
    <w:multiLevelType w:val="hybridMultilevel"/>
    <w:tmpl w:val="2A0A0B86"/>
    <w:lvl w:ilvl="0" w:tplc="04150011">
      <w:start w:val="1"/>
      <w:numFmt w:val="decimal"/>
      <w:lvlText w:val="%1)"/>
      <w:lvlJc w:val="left"/>
      <w:pPr>
        <w:tabs>
          <w:tab w:val="num" w:pos="720"/>
        </w:tabs>
        <w:ind w:left="720" w:hanging="360"/>
      </w:pPr>
      <w:rPr>
        <w:rFonts w:cs="Times New Roman" w:hint="default"/>
        <w:sz w:val="24"/>
        <w:szCs w:val="24"/>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1062"/>
        </w:tabs>
        <w:ind w:left="-1062" w:hanging="180"/>
      </w:pPr>
      <w:rPr>
        <w:rFonts w:cs="Times New Roman"/>
      </w:rPr>
    </w:lvl>
    <w:lvl w:ilvl="3" w:tplc="0415000F" w:tentative="1">
      <w:start w:val="1"/>
      <w:numFmt w:val="decimal"/>
      <w:lvlText w:val="%4."/>
      <w:lvlJc w:val="left"/>
      <w:pPr>
        <w:tabs>
          <w:tab w:val="num" w:pos="-342"/>
        </w:tabs>
        <w:ind w:left="-342" w:hanging="360"/>
      </w:pPr>
      <w:rPr>
        <w:rFonts w:cs="Times New Roman"/>
      </w:rPr>
    </w:lvl>
    <w:lvl w:ilvl="4" w:tplc="04150019" w:tentative="1">
      <w:start w:val="1"/>
      <w:numFmt w:val="lowerLetter"/>
      <w:lvlText w:val="%5."/>
      <w:lvlJc w:val="left"/>
      <w:pPr>
        <w:tabs>
          <w:tab w:val="num" w:pos="378"/>
        </w:tabs>
        <w:ind w:left="378" w:hanging="360"/>
      </w:pPr>
      <w:rPr>
        <w:rFonts w:cs="Times New Roman"/>
      </w:rPr>
    </w:lvl>
    <w:lvl w:ilvl="5" w:tplc="0415001B" w:tentative="1">
      <w:start w:val="1"/>
      <w:numFmt w:val="lowerRoman"/>
      <w:lvlText w:val="%6."/>
      <w:lvlJc w:val="right"/>
      <w:pPr>
        <w:tabs>
          <w:tab w:val="num" w:pos="1098"/>
        </w:tabs>
        <w:ind w:left="1098" w:hanging="180"/>
      </w:pPr>
      <w:rPr>
        <w:rFonts w:cs="Times New Roman"/>
      </w:rPr>
    </w:lvl>
    <w:lvl w:ilvl="6" w:tplc="0415000F" w:tentative="1">
      <w:start w:val="1"/>
      <w:numFmt w:val="decimal"/>
      <w:lvlText w:val="%7."/>
      <w:lvlJc w:val="left"/>
      <w:pPr>
        <w:tabs>
          <w:tab w:val="num" w:pos="1818"/>
        </w:tabs>
        <w:ind w:left="1818" w:hanging="360"/>
      </w:pPr>
      <w:rPr>
        <w:rFonts w:cs="Times New Roman"/>
      </w:rPr>
    </w:lvl>
    <w:lvl w:ilvl="7" w:tplc="04150019" w:tentative="1">
      <w:start w:val="1"/>
      <w:numFmt w:val="lowerLetter"/>
      <w:lvlText w:val="%8."/>
      <w:lvlJc w:val="left"/>
      <w:pPr>
        <w:tabs>
          <w:tab w:val="num" w:pos="2538"/>
        </w:tabs>
        <w:ind w:left="2538" w:hanging="360"/>
      </w:pPr>
      <w:rPr>
        <w:rFonts w:cs="Times New Roman"/>
      </w:rPr>
    </w:lvl>
    <w:lvl w:ilvl="8" w:tplc="0415001B" w:tentative="1">
      <w:start w:val="1"/>
      <w:numFmt w:val="lowerRoman"/>
      <w:lvlText w:val="%9."/>
      <w:lvlJc w:val="right"/>
      <w:pPr>
        <w:tabs>
          <w:tab w:val="num" w:pos="3258"/>
        </w:tabs>
        <w:ind w:left="3258" w:hanging="180"/>
      </w:pPr>
      <w:rPr>
        <w:rFonts w:cs="Times New Roman"/>
      </w:rPr>
    </w:lvl>
  </w:abstractNum>
  <w:num w:numId="1">
    <w:abstractNumId w:val="24"/>
  </w:num>
  <w:num w:numId="2">
    <w:abstractNumId w:val="34"/>
  </w:num>
  <w:num w:numId="3">
    <w:abstractNumId w:val="7"/>
  </w:num>
  <w:num w:numId="4">
    <w:abstractNumId w:val="10"/>
  </w:num>
  <w:num w:numId="5">
    <w:abstractNumId w:val="17"/>
  </w:num>
  <w:num w:numId="6">
    <w:abstractNumId w:val="43"/>
  </w:num>
  <w:num w:numId="7">
    <w:abstractNumId w:val="21"/>
  </w:num>
  <w:num w:numId="8">
    <w:abstractNumId w:val="23"/>
  </w:num>
  <w:num w:numId="9">
    <w:abstractNumId w:val="31"/>
  </w:num>
  <w:num w:numId="10">
    <w:abstractNumId w:val="27"/>
  </w:num>
  <w:num w:numId="11">
    <w:abstractNumId w:val="40"/>
  </w:num>
  <w:num w:numId="12">
    <w:abstractNumId w:val="13"/>
  </w:num>
  <w:num w:numId="13">
    <w:abstractNumId w:val="14"/>
  </w:num>
  <w:num w:numId="14">
    <w:abstractNumId w:val="12"/>
  </w:num>
  <w:num w:numId="15">
    <w:abstractNumId w:val="3"/>
  </w:num>
  <w:num w:numId="16">
    <w:abstractNumId w:val="16"/>
  </w:num>
  <w:num w:numId="17">
    <w:abstractNumId w:val="42"/>
  </w:num>
  <w:num w:numId="18">
    <w:abstractNumId w:val="32"/>
  </w:num>
  <w:num w:numId="19">
    <w:abstractNumId w:val="4"/>
  </w:num>
  <w:num w:numId="20">
    <w:abstractNumId w:val="35"/>
  </w:num>
  <w:num w:numId="21">
    <w:abstractNumId w:val="9"/>
  </w:num>
  <w:num w:numId="22">
    <w:abstractNumId w:val="25"/>
  </w:num>
  <w:num w:numId="23">
    <w:abstractNumId w:val="37"/>
  </w:num>
  <w:num w:numId="24">
    <w:abstractNumId w:val="6"/>
  </w:num>
  <w:num w:numId="25">
    <w:abstractNumId w:val="39"/>
  </w:num>
  <w:num w:numId="26">
    <w:abstractNumId w:val="26"/>
  </w:num>
  <w:num w:numId="27">
    <w:abstractNumId w:val="22"/>
  </w:num>
  <w:num w:numId="28">
    <w:abstractNumId w:val="38"/>
  </w:num>
  <w:num w:numId="29">
    <w:abstractNumId w:val="8"/>
  </w:num>
  <w:num w:numId="30">
    <w:abstractNumId w:val="30"/>
  </w:num>
  <w:num w:numId="31">
    <w:abstractNumId w:val="5"/>
  </w:num>
  <w:num w:numId="32">
    <w:abstractNumId w:val="1"/>
  </w:num>
  <w:num w:numId="33">
    <w:abstractNumId w:val="41"/>
  </w:num>
  <w:num w:numId="34">
    <w:abstractNumId w:val="2"/>
  </w:num>
  <w:num w:numId="35">
    <w:abstractNumId w:val="36"/>
  </w:num>
  <w:num w:numId="36">
    <w:abstractNumId w:val="18"/>
  </w:num>
  <w:num w:numId="37">
    <w:abstractNumId w:val="15"/>
  </w:num>
  <w:num w:numId="38">
    <w:abstractNumId w:val="29"/>
  </w:num>
  <w:num w:numId="39">
    <w:abstractNumId w:val="19"/>
  </w:num>
  <w:num w:numId="40">
    <w:abstractNumId w:val="20"/>
  </w:num>
  <w:num w:numId="41">
    <w:abstractNumId w:val="33"/>
  </w:num>
  <w:num w:numId="42">
    <w:abstractNumId w:val="1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35B7"/>
    <w:rsid w:val="00002653"/>
    <w:rsid w:val="0000313F"/>
    <w:rsid w:val="00003D35"/>
    <w:rsid w:val="00006718"/>
    <w:rsid w:val="00007A6F"/>
    <w:rsid w:val="00007ECF"/>
    <w:rsid w:val="0001546B"/>
    <w:rsid w:val="00016D8A"/>
    <w:rsid w:val="00024B2A"/>
    <w:rsid w:val="0002756D"/>
    <w:rsid w:val="00027A72"/>
    <w:rsid w:val="00027C0E"/>
    <w:rsid w:val="00031976"/>
    <w:rsid w:val="00032969"/>
    <w:rsid w:val="00033AB0"/>
    <w:rsid w:val="00034827"/>
    <w:rsid w:val="00041496"/>
    <w:rsid w:val="000420F2"/>
    <w:rsid w:val="000422D5"/>
    <w:rsid w:val="00045BCF"/>
    <w:rsid w:val="00047106"/>
    <w:rsid w:val="00047A80"/>
    <w:rsid w:val="00047FCB"/>
    <w:rsid w:val="00050A27"/>
    <w:rsid w:val="0005149F"/>
    <w:rsid w:val="0005164E"/>
    <w:rsid w:val="00052614"/>
    <w:rsid w:val="00054A70"/>
    <w:rsid w:val="00057C8E"/>
    <w:rsid w:val="00057DC1"/>
    <w:rsid w:val="000626A8"/>
    <w:rsid w:val="00062840"/>
    <w:rsid w:val="00064D34"/>
    <w:rsid w:val="0006592A"/>
    <w:rsid w:val="000668DF"/>
    <w:rsid w:val="00066AC1"/>
    <w:rsid w:val="00066C07"/>
    <w:rsid w:val="00070BD8"/>
    <w:rsid w:val="00070C5C"/>
    <w:rsid w:val="00071483"/>
    <w:rsid w:val="00072537"/>
    <w:rsid w:val="0007270D"/>
    <w:rsid w:val="00072DAD"/>
    <w:rsid w:val="00072E5E"/>
    <w:rsid w:val="0007463A"/>
    <w:rsid w:val="000771E4"/>
    <w:rsid w:val="00083037"/>
    <w:rsid w:val="0008335A"/>
    <w:rsid w:val="00084A64"/>
    <w:rsid w:val="00085B3A"/>
    <w:rsid w:val="00085CBD"/>
    <w:rsid w:val="000863D2"/>
    <w:rsid w:val="000870BA"/>
    <w:rsid w:val="00087DE2"/>
    <w:rsid w:val="0009193C"/>
    <w:rsid w:val="00092666"/>
    <w:rsid w:val="0009437E"/>
    <w:rsid w:val="00095B00"/>
    <w:rsid w:val="0009790C"/>
    <w:rsid w:val="000A155B"/>
    <w:rsid w:val="000A18D3"/>
    <w:rsid w:val="000A2576"/>
    <w:rsid w:val="000A4D0D"/>
    <w:rsid w:val="000B04CB"/>
    <w:rsid w:val="000B0A04"/>
    <w:rsid w:val="000B101B"/>
    <w:rsid w:val="000B28AB"/>
    <w:rsid w:val="000B32E9"/>
    <w:rsid w:val="000B40C8"/>
    <w:rsid w:val="000B4345"/>
    <w:rsid w:val="000B6ADD"/>
    <w:rsid w:val="000B7C09"/>
    <w:rsid w:val="000C1056"/>
    <w:rsid w:val="000C1D84"/>
    <w:rsid w:val="000C23EB"/>
    <w:rsid w:val="000C245C"/>
    <w:rsid w:val="000C3FD5"/>
    <w:rsid w:val="000C4EFC"/>
    <w:rsid w:val="000C520A"/>
    <w:rsid w:val="000C5F92"/>
    <w:rsid w:val="000C6B1D"/>
    <w:rsid w:val="000C7A39"/>
    <w:rsid w:val="000D0B07"/>
    <w:rsid w:val="000D18A7"/>
    <w:rsid w:val="000D19AB"/>
    <w:rsid w:val="000D23B3"/>
    <w:rsid w:val="000D3AF3"/>
    <w:rsid w:val="000D5A83"/>
    <w:rsid w:val="000E019B"/>
    <w:rsid w:val="000E1996"/>
    <w:rsid w:val="000E3CB3"/>
    <w:rsid w:val="000E4795"/>
    <w:rsid w:val="000E55F4"/>
    <w:rsid w:val="000E637B"/>
    <w:rsid w:val="000E7619"/>
    <w:rsid w:val="000E7987"/>
    <w:rsid w:val="000F1227"/>
    <w:rsid w:val="00101DE0"/>
    <w:rsid w:val="001036CF"/>
    <w:rsid w:val="001040E7"/>
    <w:rsid w:val="00105CF9"/>
    <w:rsid w:val="00106EBA"/>
    <w:rsid w:val="0011063A"/>
    <w:rsid w:val="00113FDB"/>
    <w:rsid w:val="00116EA3"/>
    <w:rsid w:val="00117E61"/>
    <w:rsid w:val="00121676"/>
    <w:rsid w:val="00122D23"/>
    <w:rsid w:val="00122E5F"/>
    <w:rsid w:val="00123165"/>
    <w:rsid w:val="0012373C"/>
    <w:rsid w:val="00124FC9"/>
    <w:rsid w:val="00125B3F"/>
    <w:rsid w:val="001267F4"/>
    <w:rsid w:val="00126EC7"/>
    <w:rsid w:val="0012772F"/>
    <w:rsid w:val="00127E91"/>
    <w:rsid w:val="001313E1"/>
    <w:rsid w:val="001335D4"/>
    <w:rsid w:val="00134B74"/>
    <w:rsid w:val="0013602E"/>
    <w:rsid w:val="001379F9"/>
    <w:rsid w:val="00140677"/>
    <w:rsid w:val="001408FE"/>
    <w:rsid w:val="0014233C"/>
    <w:rsid w:val="00143119"/>
    <w:rsid w:val="001436CC"/>
    <w:rsid w:val="00143B95"/>
    <w:rsid w:val="001462B5"/>
    <w:rsid w:val="00146F66"/>
    <w:rsid w:val="001506D9"/>
    <w:rsid w:val="00152E99"/>
    <w:rsid w:val="0015377A"/>
    <w:rsid w:val="00154338"/>
    <w:rsid w:val="00155D65"/>
    <w:rsid w:val="00156F3C"/>
    <w:rsid w:val="00157CFC"/>
    <w:rsid w:val="00161701"/>
    <w:rsid w:val="0016250C"/>
    <w:rsid w:val="0016432C"/>
    <w:rsid w:val="0016740D"/>
    <w:rsid w:val="001703BE"/>
    <w:rsid w:val="00171128"/>
    <w:rsid w:val="00171CCD"/>
    <w:rsid w:val="00171E9A"/>
    <w:rsid w:val="00172238"/>
    <w:rsid w:val="00173D25"/>
    <w:rsid w:val="00174B07"/>
    <w:rsid w:val="00174DAA"/>
    <w:rsid w:val="00174E75"/>
    <w:rsid w:val="001760DB"/>
    <w:rsid w:val="0017720B"/>
    <w:rsid w:val="00177A80"/>
    <w:rsid w:val="001806EE"/>
    <w:rsid w:val="00180E7E"/>
    <w:rsid w:val="00182815"/>
    <w:rsid w:val="00182B79"/>
    <w:rsid w:val="00185309"/>
    <w:rsid w:val="0018576F"/>
    <w:rsid w:val="00186644"/>
    <w:rsid w:val="00186867"/>
    <w:rsid w:val="00186BC3"/>
    <w:rsid w:val="00187031"/>
    <w:rsid w:val="00187293"/>
    <w:rsid w:val="00190719"/>
    <w:rsid w:val="00190E1C"/>
    <w:rsid w:val="00191910"/>
    <w:rsid w:val="00191ABD"/>
    <w:rsid w:val="00192092"/>
    <w:rsid w:val="001924D5"/>
    <w:rsid w:val="001957DE"/>
    <w:rsid w:val="00195C61"/>
    <w:rsid w:val="00196C03"/>
    <w:rsid w:val="00197890"/>
    <w:rsid w:val="001A0902"/>
    <w:rsid w:val="001A35E9"/>
    <w:rsid w:val="001A4525"/>
    <w:rsid w:val="001A747B"/>
    <w:rsid w:val="001B00D9"/>
    <w:rsid w:val="001B221D"/>
    <w:rsid w:val="001B2DD0"/>
    <w:rsid w:val="001B3AF5"/>
    <w:rsid w:val="001B710D"/>
    <w:rsid w:val="001C10C1"/>
    <w:rsid w:val="001C1A7B"/>
    <w:rsid w:val="001C1FED"/>
    <w:rsid w:val="001C66DE"/>
    <w:rsid w:val="001C7BB7"/>
    <w:rsid w:val="001D12C3"/>
    <w:rsid w:val="001D2A79"/>
    <w:rsid w:val="001D2B69"/>
    <w:rsid w:val="001D3787"/>
    <w:rsid w:val="001D5572"/>
    <w:rsid w:val="001E3506"/>
    <w:rsid w:val="001E4A91"/>
    <w:rsid w:val="001E708C"/>
    <w:rsid w:val="001E726C"/>
    <w:rsid w:val="001F2741"/>
    <w:rsid w:val="001F4341"/>
    <w:rsid w:val="001F48F5"/>
    <w:rsid w:val="001F59E0"/>
    <w:rsid w:val="002006F4"/>
    <w:rsid w:val="00202EAF"/>
    <w:rsid w:val="00213FFA"/>
    <w:rsid w:val="0021494B"/>
    <w:rsid w:val="00216E4B"/>
    <w:rsid w:val="0022204C"/>
    <w:rsid w:val="00223A60"/>
    <w:rsid w:val="00226720"/>
    <w:rsid w:val="00230C23"/>
    <w:rsid w:val="00231A70"/>
    <w:rsid w:val="002339A7"/>
    <w:rsid w:val="002357C5"/>
    <w:rsid w:val="002405A9"/>
    <w:rsid w:val="002408A0"/>
    <w:rsid w:val="00243BCF"/>
    <w:rsid w:val="00245F5E"/>
    <w:rsid w:val="00250D44"/>
    <w:rsid w:val="002523F5"/>
    <w:rsid w:val="00252EE4"/>
    <w:rsid w:val="002538E2"/>
    <w:rsid w:val="002542D2"/>
    <w:rsid w:val="00254B92"/>
    <w:rsid w:val="00256241"/>
    <w:rsid w:val="00257E1D"/>
    <w:rsid w:val="0026166D"/>
    <w:rsid w:val="002651D8"/>
    <w:rsid w:val="00265D16"/>
    <w:rsid w:val="00270DA0"/>
    <w:rsid w:val="00272492"/>
    <w:rsid w:val="00272D3A"/>
    <w:rsid w:val="0027308E"/>
    <w:rsid w:val="002759BE"/>
    <w:rsid w:val="0027663E"/>
    <w:rsid w:val="00276673"/>
    <w:rsid w:val="002767DD"/>
    <w:rsid w:val="002802FA"/>
    <w:rsid w:val="00280A8E"/>
    <w:rsid w:val="002838F5"/>
    <w:rsid w:val="00283CD2"/>
    <w:rsid w:val="00285746"/>
    <w:rsid w:val="00285D12"/>
    <w:rsid w:val="00290676"/>
    <w:rsid w:val="00291CD7"/>
    <w:rsid w:val="0029634E"/>
    <w:rsid w:val="002A0028"/>
    <w:rsid w:val="002A232C"/>
    <w:rsid w:val="002A2746"/>
    <w:rsid w:val="002A4FB3"/>
    <w:rsid w:val="002A69B7"/>
    <w:rsid w:val="002A7AEB"/>
    <w:rsid w:val="002B0E1C"/>
    <w:rsid w:val="002B0EDF"/>
    <w:rsid w:val="002B5161"/>
    <w:rsid w:val="002B591D"/>
    <w:rsid w:val="002B59BD"/>
    <w:rsid w:val="002B61EC"/>
    <w:rsid w:val="002C0800"/>
    <w:rsid w:val="002C270B"/>
    <w:rsid w:val="002C3A5D"/>
    <w:rsid w:val="002C3F16"/>
    <w:rsid w:val="002C41CA"/>
    <w:rsid w:val="002C6191"/>
    <w:rsid w:val="002D05B0"/>
    <w:rsid w:val="002D156B"/>
    <w:rsid w:val="002D207B"/>
    <w:rsid w:val="002D3E68"/>
    <w:rsid w:val="002D7039"/>
    <w:rsid w:val="002D73EF"/>
    <w:rsid w:val="002D7C4D"/>
    <w:rsid w:val="002D7DEF"/>
    <w:rsid w:val="002E2498"/>
    <w:rsid w:val="002E3EF5"/>
    <w:rsid w:val="002E6037"/>
    <w:rsid w:val="002E63DE"/>
    <w:rsid w:val="002F0564"/>
    <w:rsid w:val="002F32A3"/>
    <w:rsid w:val="002F591C"/>
    <w:rsid w:val="002F6EA2"/>
    <w:rsid w:val="002F71A2"/>
    <w:rsid w:val="002F7EA1"/>
    <w:rsid w:val="00301520"/>
    <w:rsid w:val="00301737"/>
    <w:rsid w:val="00303B5E"/>
    <w:rsid w:val="003061FB"/>
    <w:rsid w:val="00307AFE"/>
    <w:rsid w:val="00307B56"/>
    <w:rsid w:val="00310800"/>
    <w:rsid w:val="00310C44"/>
    <w:rsid w:val="00310EB3"/>
    <w:rsid w:val="00311795"/>
    <w:rsid w:val="00314396"/>
    <w:rsid w:val="00316E3F"/>
    <w:rsid w:val="0031702F"/>
    <w:rsid w:val="003210BA"/>
    <w:rsid w:val="00322CDB"/>
    <w:rsid w:val="00325CBC"/>
    <w:rsid w:val="003275A9"/>
    <w:rsid w:val="00327BBF"/>
    <w:rsid w:val="00327E48"/>
    <w:rsid w:val="00331F52"/>
    <w:rsid w:val="00332932"/>
    <w:rsid w:val="00332C7D"/>
    <w:rsid w:val="0033338C"/>
    <w:rsid w:val="003339A8"/>
    <w:rsid w:val="00333BA9"/>
    <w:rsid w:val="00335EB2"/>
    <w:rsid w:val="003364BF"/>
    <w:rsid w:val="0034042D"/>
    <w:rsid w:val="00341211"/>
    <w:rsid w:val="00341CCD"/>
    <w:rsid w:val="003428A7"/>
    <w:rsid w:val="003429DB"/>
    <w:rsid w:val="003446C8"/>
    <w:rsid w:val="00344C24"/>
    <w:rsid w:val="0034578A"/>
    <w:rsid w:val="00345A53"/>
    <w:rsid w:val="0034644B"/>
    <w:rsid w:val="00347144"/>
    <w:rsid w:val="0035191A"/>
    <w:rsid w:val="003534E8"/>
    <w:rsid w:val="00353EDC"/>
    <w:rsid w:val="003577BE"/>
    <w:rsid w:val="00360044"/>
    <w:rsid w:val="0036030B"/>
    <w:rsid w:val="0036511C"/>
    <w:rsid w:val="00365EEA"/>
    <w:rsid w:val="00366AEB"/>
    <w:rsid w:val="00367C21"/>
    <w:rsid w:val="00370BF6"/>
    <w:rsid w:val="00372FB0"/>
    <w:rsid w:val="00373CF3"/>
    <w:rsid w:val="00375F8A"/>
    <w:rsid w:val="003764DA"/>
    <w:rsid w:val="00377613"/>
    <w:rsid w:val="003805FD"/>
    <w:rsid w:val="00381C54"/>
    <w:rsid w:val="00382169"/>
    <w:rsid w:val="0038234C"/>
    <w:rsid w:val="00383D4E"/>
    <w:rsid w:val="0038478C"/>
    <w:rsid w:val="00385EAE"/>
    <w:rsid w:val="00387B0A"/>
    <w:rsid w:val="00390C82"/>
    <w:rsid w:val="00391B58"/>
    <w:rsid w:val="003934AC"/>
    <w:rsid w:val="003958C4"/>
    <w:rsid w:val="003A070E"/>
    <w:rsid w:val="003A0993"/>
    <w:rsid w:val="003A62D5"/>
    <w:rsid w:val="003A6D77"/>
    <w:rsid w:val="003B12E7"/>
    <w:rsid w:val="003B1CE0"/>
    <w:rsid w:val="003B4CEB"/>
    <w:rsid w:val="003B629D"/>
    <w:rsid w:val="003B6408"/>
    <w:rsid w:val="003C0E54"/>
    <w:rsid w:val="003C5F62"/>
    <w:rsid w:val="003C6ADF"/>
    <w:rsid w:val="003D0417"/>
    <w:rsid w:val="003D0A9F"/>
    <w:rsid w:val="003D0C63"/>
    <w:rsid w:val="003D2D6F"/>
    <w:rsid w:val="003D483E"/>
    <w:rsid w:val="003E0476"/>
    <w:rsid w:val="003E2BAB"/>
    <w:rsid w:val="003E4C90"/>
    <w:rsid w:val="003E60B4"/>
    <w:rsid w:val="003F403A"/>
    <w:rsid w:val="003F7018"/>
    <w:rsid w:val="003F72A1"/>
    <w:rsid w:val="0040190B"/>
    <w:rsid w:val="00401C1E"/>
    <w:rsid w:val="00403276"/>
    <w:rsid w:val="00404BFB"/>
    <w:rsid w:val="00405FB7"/>
    <w:rsid w:val="00407083"/>
    <w:rsid w:val="00407DBB"/>
    <w:rsid w:val="0041254E"/>
    <w:rsid w:val="00413D7D"/>
    <w:rsid w:val="00413E40"/>
    <w:rsid w:val="00414644"/>
    <w:rsid w:val="004149D6"/>
    <w:rsid w:val="004166D5"/>
    <w:rsid w:val="00420AFB"/>
    <w:rsid w:val="00420E44"/>
    <w:rsid w:val="0042329A"/>
    <w:rsid w:val="00423509"/>
    <w:rsid w:val="004240BD"/>
    <w:rsid w:val="004243F9"/>
    <w:rsid w:val="00424406"/>
    <w:rsid w:val="00424670"/>
    <w:rsid w:val="00424CF0"/>
    <w:rsid w:val="00425B53"/>
    <w:rsid w:val="00432426"/>
    <w:rsid w:val="00435C2E"/>
    <w:rsid w:val="00436554"/>
    <w:rsid w:val="00436761"/>
    <w:rsid w:val="0044053B"/>
    <w:rsid w:val="004414B8"/>
    <w:rsid w:val="00441D56"/>
    <w:rsid w:val="00443455"/>
    <w:rsid w:val="00443E26"/>
    <w:rsid w:val="00444425"/>
    <w:rsid w:val="00447CFA"/>
    <w:rsid w:val="00450241"/>
    <w:rsid w:val="00450ED8"/>
    <w:rsid w:val="00451D46"/>
    <w:rsid w:val="00454183"/>
    <w:rsid w:val="00454E9E"/>
    <w:rsid w:val="00457C06"/>
    <w:rsid w:val="00460506"/>
    <w:rsid w:val="004620C9"/>
    <w:rsid w:val="00462E6B"/>
    <w:rsid w:val="00463998"/>
    <w:rsid w:val="00463FA1"/>
    <w:rsid w:val="00465283"/>
    <w:rsid w:val="00465404"/>
    <w:rsid w:val="004672C5"/>
    <w:rsid w:val="00470CFC"/>
    <w:rsid w:val="00470F11"/>
    <w:rsid w:val="00473A58"/>
    <w:rsid w:val="0047640E"/>
    <w:rsid w:val="00477B7B"/>
    <w:rsid w:val="004802F7"/>
    <w:rsid w:val="00481081"/>
    <w:rsid w:val="004829C6"/>
    <w:rsid w:val="004856FF"/>
    <w:rsid w:val="00486171"/>
    <w:rsid w:val="00486736"/>
    <w:rsid w:val="00492EB0"/>
    <w:rsid w:val="00493213"/>
    <w:rsid w:val="00496220"/>
    <w:rsid w:val="004A267E"/>
    <w:rsid w:val="004A3454"/>
    <w:rsid w:val="004A6E26"/>
    <w:rsid w:val="004B0D1A"/>
    <w:rsid w:val="004B1636"/>
    <w:rsid w:val="004B6DAC"/>
    <w:rsid w:val="004C0DF6"/>
    <w:rsid w:val="004C158A"/>
    <w:rsid w:val="004C58C2"/>
    <w:rsid w:val="004C5C4D"/>
    <w:rsid w:val="004C614B"/>
    <w:rsid w:val="004C6F6D"/>
    <w:rsid w:val="004C719A"/>
    <w:rsid w:val="004D0F3E"/>
    <w:rsid w:val="004D33CF"/>
    <w:rsid w:val="004D35B7"/>
    <w:rsid w:val="004D6545"/>
    <w:rsid w:val="004D7A4D"/>
    <w:rsid w:val="004E34AE"/>
    <w:rsid w:val="004E3FD2"/>
    <w:rsid w:val="004E42DD"/>
    <w:rsid w:val="004E4DAE"/>
    <w:rsid w:val="004E5F73"/>
    <w:rsid w:val="004E7C87"/>
    <w:rsid w:val="004F777C"/>
    <w:rsid w:val="00503099"/>
    <w:rsid w:val="00503A27"/>
    <w:rsid w:val="00504DAA"/>
    <w:rsid w:val="00504F21"/>
    <w:rsid w:val="005055CC"/>
    <w:rsid w:val="005070FA"/>
    <w:rsid w:val="00512423"/>
    <w:rsid w:val="00514725"/>
    <w:rsid w:val="00517A37"/>
    <w:rsid w:val="00517AF2"/>
    <w:rsid w:val="00517CF3"/>
    <w:rsid w:val="00520093"/>
    <w:rsid w:val="005204BC"/>
    <w:rsid w:val="00523031"/>
    <w:rsid w:val="00524410"/>
    <w:rsid w:val="005279D0"/>
    <w:rsid w:val="00530645"/>
    <w:rsid w:val="00530817"/>
    <w:rsid w:val="00530AC4"/>
    <w:rsid w:val="0053150C"/>
    <w:rsid w:val="00533E4F"/>
    <w:rsid w:val="00534799"/>
    <w:rsid w:val="00535059"/>
    <w:rsid w:val="005351AD"/>
    <w:rsid w:val="005365F1"/>
    <w:rsid w:val="00536BFF"/>
    <w:rsid w:val="00537FE5"/>
    <w:rsid w:val="00540AB3"/>
    <w:rsid w:val="0054134A"/>
    <w:rsid w:val="00541E8D"/>
    <w:rsid w:val="005447F9"/>
    <w:rsid w:val="00547059"/>
    <w:rsid w:val="005505E0"/>
    <w:rsid w:val="00550973"/>
    <w:rsid w:val="00552006"/>
    <w:rsid w:val="005528A4"/>
    <w:rsid w:val="005529C8"/>
    <w:rsid w:val="005542C3"/>
    <w:rsid w:val="00557F6E"/>
    <w:rsid w:val="00560DCC"/>
    <w:rsid w:val="00562544"/>
    <w:rsid w:val="005629CB"/>
    <w:rsid w:val="00563719"/>
    <w:rsid w:val="0056683D"/>
    <w:rsid w:val="005701AA"/>
    <w:rsid w:val="005702C1"/>
    <w:rsid w:val="00570CBD"/>
    <w:rsid w:val="00571036"/>
    <w:rsid w:val="005741F5"/>
    <w:rsid w:val="00574382"/>
    <w:rsid w:val="00574FEB"/>
    <w:rsid w:val="00582A1A"/>
    <w:rsid w:val="00582F95"/>
    <w:rsid w:val="00584104"/>
    <w:rsid w:val="00584486"/>
    <w:rsid w:val="005849B1"/>
    <w:rsid w:val="00586332"/>
    <w:rsid w:val="005865A2"/>
    <w:rsid w:val="005867DC"/>
    <w:rsid w:val="0058706F"/>
    <w:rsid w:val="005917E4"/>
    <w:rsid w:val="0059599D"/>
    <w:rsid w:val="00597D13"/>
    <w:rsid w:val="005A2755"/>
    <w:rsid w:val="005A39E7"/>
    <w:rsid w:val="005A5412"/>
    <w:rsid w:val="005B000C"/>
    <w:rsid w:val="005B0ABF"/>
    <w:rsid w:val="005B25F9"/>
    <w:rsid w:val="005B27E3"/>
    <w:rsid w:val="005B2FFF"/>
    <w:rsid w:val="005B46FB"/>
    <w:rsid w:val="005B79F8"/>
    <w:rsid w:val="005B7F61"/>
    <w:rsid w:val="005C1524"/>
    <w:rsid w:val="005C3A06"/>
    <w:rsid w:val="005C43AD"/>
    <w:rsid w:val="005C4DF7"/>
    <w:rsid w:val="005C5582"/>
    <w:rsid w:val="005C5823"/>
    <w:rsid w:val="005C5BA1"/>
    <w:rsid w:val="005C6986"/>
    <w:rsid w:val="005D110D"/>
    <w:rsid w:val="005D1745"/>
    <w:rsid w:val="005D17F6"/>
    <w:rsid w:val="005D25EC"/>
    <w:rsid w:val="005D37CF"/>
    <w:rsid w:val="005D5639"/>
    <w:rsid w:val="005D6A04"/>
    <w:rsid w:val="005E144F"/>
    <w:rsid w:val="005E3E5D"/>
    <w:rsid w:val="005E66CE"/>
    <w:rsid w:val="005E7922"/>
    <w:rsid w:val="005F024F"/>
    <w:rsid w:val="005F1516"/>
    <w:rsid w:val="005F22FF"/>
    <w:rsid w:val="005F3C29"/>
    <w:rsid w:val="005F42E8"/>
    <w:rsid w:val="005F572C"/>
    <w:rsid w:val="005F5CF0"/>
    <w:rsid w:val="005F5EEC"/>
    <w:rsid w:val="006003A7"/>
    <w:rsid w:val="00600580"/>
    <w:rsid w:val="006015AC"/>
    <w:rsid w:val="00604CB7"/>
    <w:rsid w:val="00605640"/>
    <w:rsid w:val="00605D07"/>
    <w:rsid w:val="00610BE0"/>
    <w:rsid w:val="006115C6"/>
    <w:rsid w:val="0061232D"/>
    <w:rsid w:val="00613113"/>
    <w:rsid w:val="00613ED8"/>
    <w:rsid w:val="00614353"/>
    <w:rsid w:val="006147C1"/>
    <w:rsid w:val="006148F9"/>
    <w:rsid w:val="00614A73"/>
    <w:rsid w:val="0061524B"/>
    <w:rsid w:val="00615490"/>
    <w:rsid w:val="00622F65"/>
    <w:rsid w:val="00625F06"/>
    <w:rsid w:val="00625F99"/>
    <w:rsid w:val="006262F1"/>
    <w:rsid w:val="00630EFE"/>
    <w:rsid w:val="006312B3"/>
    <w:rsid w:val="00634985"/>
    <w:rsid w:val="00634B94"/>
    <w:rsid w:val="0064096C"/>
    <w:rsid w:val="00641A37"/>
    <w:rsid w:val="006420AE"/>
    <w:rsid w:val="00642DCD"/>
    <w:rsid w:val="00646ABC"/>
    <w:rsid w:val="006507D0"/>
    <w:rsid w:val="00655C63"/>
    <w:rsid w:val="006562A3"/>
    <w:rsid w:val="006563B4"/>
    <w:rsid w:val="00657053"/>
    <w:rsid w:val="00660223"/>
    <w:rsid w:val="00662FBC"/>
    <w:rsid w:val="0067179F"/>
    <w:rsid w:val="0067244C"/>
    <w:rsid w:val="00672BAF"/>
    <w:rsid w:val="006739C1"/>
    <w:rsid w:val="00676060"/>
    <w:rsid w:val="00676312"/>
    <w:rsid w:val="00676724"/>
    <w:rsid w:val="00677E17"/>
    <w:rsid w:val="0068013B"/>
    <w:rsid w:val="00680286"/>
    <w:rsid w:val="0068051B"/>
    <w:rsid w:val="00680E62"/>
    <w:rsid w:val="00681857"/>
    <w:rsid w:val="00685E5A"/>
    <w:rsid w:val="006877B3"/>
    <w:rsid w:val="00690D81"/>
    <w:rsid w:val="00690F93"/>
    <w:rsid w:val="00693606"/>
    <w:rsid w:val="00693820"/>
    <w:rsid w:val="006956A9"/>
    <w:rsid w:val="00696527"/>
    <w:rsid w:val="006A1FCD"/>
    <w:rsid w:val="006A3329"/>
    <w:rsid w:val="006A3ADF"/>
    <w:rsid w:val="006A4218"/>
    <w:rsid w:val="006A5F2D"/>
    <w:rsid w:val="006B0922"/>
    <w:rsid w:val="006B277D"/>
    <w:rsid w:val="006B2BCC"/>
    <w:rsid w:val="006B2DAC"/>
    <w:rsid w:val="006B649A"/>
    <w:rsid w:val="006C1AB3"/>
    <w:rsid w:val="006C1BB9"/>
    <w:rsid w:val="006C2BEB"/>
    <w:rsid w:val="006C30F4"/>
    <w:rsid w:val="006C4130"/>
    <w:rsid w:val="006D39D5"/>
    <w:rsid w:val="006D3BDB"/>
    <w:rsid w:val="006D54C8"/>
    <w:rsid w:val="006D6455"/>
    <w:rsid w:val="006E084A"/>
    <w:rsid w:val="006E092F"/>
    <w:rsid w:val="006E1189"/>
    <w:rsid w:val="006E16D6"/>
    <w:rsid w:val="006E34F1"/>
    <w:rsid w:val="006E3C39"/>
    <w:rsid w:val="006E5CA7"/>
    <w:rsid w:val="006F4A1B"/>
    <w:rsid w:val="006F5DBC"/>
    <w:rsid w:val="006F7688"/>
    <w:rsid w:val="00703833"/>
    <w:rsid w:val="00704344"/>
    <w:rsid w:val="007063A8"/>
    <w:rsid w:val="00706EA6"/>
    <w:rsid w:val="00711675"/>
    <w:rsid w:val="007119BD"/>
    <w:rsid w:val="007150B0"/>
    <w:rsid w:val="00721536"/>
    <w:rsid w:val="007235F8"/>
    <w:rsid w:val="00723639"/>
    <w:rsid w:val="00723888"/>
    <w:rsid w:val="0072402F"/>
    <w:rsid w:val="00725295"/>
    <w:rsid w:val="007255A3"/>
    <w:rsid w:val="00727839"/>
    <w:rsid w:val="00730B33"/>
    <w:rsid w:val="00730F71"/>
    <w:rsid w:val="00730F72"/>
    <w:rsid w:val="00734234"/>
    <w:rsid w:val="0073786E"/>
    <w:rsid w:val="00737F72"/>
    <w:rsid w:val="00740B4E"/>
    <w:rsid w:val="007415BA"/>
    <w:rsid w:val="00747046"/>
    <w:rsid w:val="00747928"/>
    <w:rsid w:val="0075021D"/>
    <w:rsid w:val="00751F77"/>
    <w:rsid w:val="00754298"/>
    <w:rsid w:val="00754492"/>
    <w:rsid w:val="00756DEF"/>
    <w:rsid w:val="00756EAC"/>
    <w:rsid w:val="00760512"/>
    <w:rsid w:val="0076075D"/>
    <w:rsid w:val="00761767"/>
    <w:rsid w:val="00763306"/>
    <w:rsid w:val="007638AF"/>
    <w:rsid w:val="00763A93"/>
    <w:rsid w:val="0076595E"/>
    <w:rsid w:val="007664CB"/>
    <w:rsid w:val="00771679"/>
    <w:rsid w:val="00771C7A"/>
    <w:rsid w:val="00772DA6"/>
    <w:rsid w:val="00773B73"/>
    <w:rsid w:val="0077492B"/>
    <w:rsid w:val="00775C56"/>
    <w:rsid w:val="00781885"/>
    <w:rsid w:val="00781A54"/>
    <w:rsid w:val="007906B2"/>
    <w:rsid w:val="007925DD"/>
    <w:rsid w:val="00792F46"/>
    <w:rsid w:val="007931AA"/>
    <w:rsid w:val="0079344E"/>
    <w:rsid w:val="007939E5"/>
    <w:rsid w:val="00795830"/>
    <w:rsid w:val="00797782"/>
    <w:rsid w:val="007A00F7"/>
    <w:rsid w:val="007A135A"/>
    <w:rsid w:val="007A174C"/>
    <w:rsid w:val="007A24E9"/>
    <w:rsid w:val="007A3ED2"/>
    <w:rsid w:val="007A3EFF"/>
    <w:rsid w:val="007A4295"/>
    <w:rsid w:val="007A4C24"/>
    <w:rsid w:val="007A5B1F"/>
    <w:rsid w:val="007A612D"/>
    <w:rsid w:val="007A6803"/>
    <w:rsid w:val="007B2E81"/>
    <w:rsid w:val="007B34C8"/>
    <w:rsid w:val="007B3EF3"/>
    <w:rsid w:val="007B4A7E"/>
    <w:rsid w:val="007B5F09"/>
    <w:rsid w:val="007B60C1"/>
    <w:rsid w:val="007C1944"/>
    <w:rsid w:val="007C39ED"/>
    <w:rsid w:val="007C4031"/>
    <w:rsid w:val="007C484C"/>
    <w:rsid w:val="007D0828"/>
    <w:rsid w:val="007D3601"/>
    <w:rsid w:val="007D4EB3"/>
    <w:rsid w:val="007D5045"/>
    <w:rsid w:val="007D641E"/>
    <w:rsid w:val="007D654E"/>
    <w:rsid w:val="007D789A"/>
    <w:rsid w:val="007D7A31"/>
    <w:rsid w:val="007E194B"/>
    <w:rsid w:val="007E3658"/>
    <w:rsid w:val="007E4B22"/>
    <w:rsid w:val="007E6702"/>
    <w:rsid w:val="007F0F3D"/>
    <w:rsid w:val="007F238D"/>
    <w:rsid w:val="007F5A77"/>
    <w:rsid w:val="007F67DA"/>
    <w:rsid w:val="00800218"/>
    <w:rsid w:val="008002FF"/>
    <w:rsid w:val="00800F37"/>
    <w:rsid w:val="0080297D"/>
    <w:rsid w:val="00804D33"/>
    <w:rsid w:val="00804E00"/>
    <w:rsid w:val="00804EE6"/>
    <w:rsid w:val="008054D4"/>
    <w:rsid w:val="0080588D"/>
    <w:rsid w:val="00811106"/>
    <w:rsid w:val="00812957"/>
    <w:rsid w:val="008147D8"/>
    <w:rsid w:val="00816D7B"/>
    <w:rsid w:val="00817808"/>
    <w:rsid w:val="0082065E"/>
    <w:rsid w:val="008209F1"/>
    <w:rsid w:val="00821123"/>
    <w:rsid w:val="008229C5"/>
    <w:rsid w:val="00825E0A"/>
    <w:rsid w:val="008318F9"/>
    <w:rsid w:val="0083532E"/>
    <w:rsid w:val="00836761"/>
    <w:rsid w:val="00837215"/>
    <w:rsid w:val="0084334B"/>
    <w:rsid w:val="00843ACA"/>
    <w:rsid w:val="00843DC4"/>
    <w:rsid w:val="008464CF"/>
    <w:rsid w:val="008465B5"/>
    <w:rsid w:val="00850997"/>
    <w:rsid w:val="008523E1"/>
    <w:rsid w:val="008523F0"/>
    <w:rsid w:val="008528ED"/>
    <w:rsid w:val="00854596"/>
    <w:rsid w:val="0085601C"/>
    <w:rsid w:val="00857051"/>
    <w:rsid w:val="00857374"/>
    <w:rsid w:val="008637CA"/>
    <w:rsid w:val="008646C1"/>
    <w:rsid w:val="00870B59"/>
    <w:rsid w:val="008748E5"/>
    <w:rsid w:val="008757DE"/>
    <w:rsid w:val="008758AF"/>
    <w:rsid w:val="00877CD2"/>
    <w:rsid w:val="0088060E"/>
    <w:rsid w:val="00881E98"/>
    <w:rsid w:val="00882A17"/>
    <w:rsid w:val="00883303"/>
    <w:rsid w:val="00886151"/>
    <w:rsid w:val="00886926"/>
    <w:rsid w:val="00887281"/>
    <w:rsid w:val="00887C0D"/>
    <w:rsid w:val="00890CC8"/>
    <w:rsid w:val="008914EB"/>
    <w:rsid w:val="00894F84"/>
    <w:rsid w:val="008952B0"/>
    <w:rsid w:val="00895435"/>
    <w:rsid w:val="008965BC"/>
    <w:rsid w:val="008975EB"/>
    <w:rsid w:val="008A203E"/>
    <w:rsid w:val="008A43BB"/>
    <w:rsid w:val="008A513E"/>
    <w:rsid w:val="008A69DF"/>
    <w:rsid w:val="008B014E"/>
    <w:rsid w:val="008B173C"/>
    <w:rsid w:val="008B59D5"/>
    <w:rsid w:val="008B6368"/>
    <w:rsid w:val="008C157B"/>
    <w:rsid w:val="008C19EB"/>
    <w:rsid w:val="008C301F"/>
    <w:rsid w:val="008C305C"/>
    <w:rsid w:val="008C64D1"/>
    <w:rsid w:val="008C77B1"/>
    <w:rsid w:val="008D3134"/>
    <w:rsid w:val="008E17C3"/>
    <w:rsid w:val="008E229A"/>
    <w:rsid w:val="008E24C4"/>
    <w:rsid w:val="008E2B74"/>
    <w:rsid w:val="008E4408"/>
    <w:rsid w:val="008E4ED7"/>
    <w:rsid w:val="008E53A5"/>
    <w:rsid w:val="008E6202"/>
    <w:rsid w:val="008F067F"/>
    <w:rsid w:val="008F2578"/>
    <w:rsid w:val="008F3136"/>
    <w:rsid w:val="008F3420"/>
    <w:rsid w:val="008F36CB"/>
    <w:rsid w:val="008F52F0"/>
    <w:rsid w:val="008F5850"/>
    <w:rsid w:val="008F5C88"/>
    <w:rsid w:val="008F5D84"/>
    <w:rsid w:val="008F6A72"/>
    <w:rsid w:val="0090040E"/>
    <w:rsid w:val="00900F7B"/>
    <w:rsid w:val="00900FDD"/>
    <w:rsid w:val="00901D9D"/>
    <w:rsid w:val="00902305"/>
    <w:rsid w:val="00903A68"/>
    <w:rsid w:val="00905DC6"/>
    <w:rsid w:val="00907319"/>
    <w:rsid w:val="009103B0"/>
    <w:rsid w:val="0091053A"/>
    <w:rsid w:val="00911A70"/>
    <w:rsid w:val="0091208B"/>
    <w:rsid w:val="0091208E"/>
    <w:rsid w:val="00914956"/>
    <w:rsid w:val="009151DB"/>
    <w:rsid w:val="009158CC"/>
    <w:rsid w:val="00915C85"/>
    <w:rsid w:val="00916062"/>
    <w:rsid w:val="00917095"/>
    <w:rsid w:val="00922C2C"/>
    <w:rsid w:val="00924AA5"/>
    <w:rsid w:val="00924F66"/>
    <w:rsid w:val="00925CD2"/>
    <w:rsid w:val="00927F93"/>
    <w:rsid w:val="0093505B"/>
    <w:rsid w:val="00940B0A"/>
    <w:rsid w:val="00940B70"/>
    <w:rsid w:val="00947918"/>
    <w:rsid w:val="00950A9B"/>
    <w:rsid w:val="00954873"/>
    <w:rsid w:val="00956D51"/>
    <w:rsid w:val="00960997"/>
    <w:rsid w:val="00961740"/>
    <w:rsid w:val="00962A3B"/>
    <w:rsid w:val="00963507"/>
    <w:rsid w:val="009647E3"/>
    <w:rsid w:val="00966E7B"/>
    <w:rsid w:val="0096795B"/>
    <w:rsid w:val="00967D86"/>
    <w:rsid w:val="009709EA"/>
    <w:rsid w:val="009742D4"/>
    <w:rsid w:val="0097623F"/>
    <w:rsid w:val="00976E1B"/>
    <w:rsid w:val="00977346"/>
    <w:rsid w:val="00977DCE"/>
    <w:rsid w:val="00980260"/>
    <w:rsid w:val="00980331"/>
    <w:rsid w:val="00982DBE"/>
    <w:rsid w:val="00985825"/>
    <w:rsid w:val="0098730C"/>
    <w:rsid w:val="0098774C"/>
    <w:rsid w:val="0099192D"/>
    <w:rsid w:val="0099290D"/>
    <w:rsid w:val="00993240"/>
    <w:rsid w:val="00993A2B"/>
    <w:rsid w:val="00994CFB"/>
    <w:rsid w:val="00994D41"/>
    <w:rsid w:val="0099511C"/>
    <w:rsid w:val="00997695"/>
    <w:rsid w:val="009A5728"/>
    <w:rsid w:val="009A661E"/>
    <w:rsid w:val="009B1694"/>
    <w:rsid w:val="009B1D5E"/>
    <w:rsid w:val="009B3107"/>
    <w:rsid w:val="009B3938"/>
    <w:rsid w:val="009B3E04"/>
    <w:rsid w:val="009B6620"/>
    <w:rsid w:val="009B77B3"/>
    <w:rsid w:val="009C1104"/>
    <w:rsid w:val="009C16F4"/>
    <w:rsid w:val="009C19C2"/>
    <w:rsid w:val="009C1A16"/>
    <w:rsid w:val="009C2D85"/>
    <w:rsid w:val="009C5728"/>
    <w:rsid w:val="009C5B5C"/>
    <w:rsid w:val="009C67B6"/>
    <w:rsid w:val="009C74D5"/>
    <w:rsid w:val="009D2B14"/>
    <w:rsid w:val="009D31C6"/>
    <w:rsid w:val="009D3699"/>
    <w:rsid w:val="009D4DC5"/>
    <w:rsid w:val="009D5746"/>
    <w:rsid w:val="009D5E6A"/>
    <w:rsid w:val="009E225A"/>
    <w:rsid w:val="009E2707"/>
    <w:rsid w:val="009E4673"/>
    <w:rsid w:val="009E5849"/>
    <w:rsid w:val="009E6A79"/>
    <w:rsid w:val="009E7385"/>
    <w:rsid w:val="009F3B73"/>
    <w:rsid w:val="009F545A"/>
    <w:rsid w:val="009F5A1E"/>
    <w:rsid w:val="009F64C1"/>
    <w:rsid w:val="009F6A1A"/>
    <w:rsid w:val="009F7605"/>
    <w:rsid w:val="00A01392"/>
    <w:rsid w:val="00A01A90"/>
    <w:rsid w:val="00A02FB2"/>
    <w:rsid w:val="00A06364"/>
    <w:rsid w:val="00A06849"/>
    <w:rsid w:val="00A06F54"/>
    <w:rsid w:val="00A117AE"/>
    <w:rsid w:val="00A13B22"/>
    <w:rsid w:val="00A13C7A"/>
    <w:rsid w:val="00A1491F"/>
    <w:rsid w:val="00A16F69"/>
    <w:rsid w:val="00A16F9E"/>
    <w:rsid w:val="00A20364"/>
    <w:rsid w:val="00A22318"/>
    <w:rsid w:val="00A23825"/>
    <w:rsid w:val="00A270F4"/>
    <w:rsid w:val="00A2716A"/>
    <w:rsid w:val="00A27F41"/>
    <w:rsid w:val="00A27F95"/>
    <w:rsid w:val="00A315E0"/>
    <w:rsid w:val="00A32CEA"/>
    <w:rsid w:val="00A357A3"/>
    <w:rsid w:val="00A369B7"/>
    <w:rsid w:val="00A3700A"/>
    <w:rsid w:val="00A3721D"/>
    <w:rsid w:val="00A37525"/>
    <w:rsid w:val="00A41238"/>
    <w:rsid w:val="00A41C3C"/>
    <w:rsid w:val="00A44E2D"/>
    <w:rsid w:val="00A45FC2"/>
    <w:rsid w:val="00A47CB6"/>
    <w:rsid w:val="00A52D5D"/>
    <w:rsid w:val="00A5377B"/>
    <w:rsid w:val="00A5631E"/>
    <w:rsid w:val="00A563F2"/>
    <w:rsid w:val="00A56705"/>
    <w:rsid w:val="00A57079"/>
    <w:rsid w:val="00A636D4"/>
    <w:rsid w:val="00A65C20"/>
    <w:rsid w:val="00A65E8E"/>
    <w:rsid w:val="00A70E9A"/>
    <w:rsid w:val="00A71E4D"/>
    <w:rsid w:val="00A72C79"/>
    <w:rsid w:val="00A731BE"/>
    <w:rsid w:val="00A74817"/>
    <w:rsid w:val="00A7573F"/>
    <w:rsid w:val="00A75B45"/>
    <w:rsid w:val="00A75C27"/>
    <w:rsid w:val="00A776FB"/>
    <w:rsid w:val="00A817AC"/>
    <w:rsid w:val="00A82232"/>
    <w:rsid w:val="00A82C30"/>
    <w:rsid w:val="00A852EC"/>
    <w:rsid w:val="00A86B29"/>
    <w:rsid w:val="00A872C8"/>
    <w:rsid w:val="00A90266"/>
    <w:rsid w:val="00A922C2"/>
    <w:rsid w:val="00A95641"/>
    <w:rsid w:val="00A95E09"/>
    <w:rsid w:val="00AA031B"/>
    <w:rsid w:val="00AA217C"/>
    <w:rsid w:val="00AA2BCC"/>
    <w:rsid w:val="00AA2DDA"/>
    <w:rsid w:val="00AA2DE1"/>
    <w:rsid w:val="00AA33D7"/>
    <w:rsid w:val="00AA371B"/>
    <w:rsid w:val="00AA3783"/>
    <w:rsid w:val="00AA3A51"/>
    <w:rsid w:val="00AA58A8"/>
    <w:rsid w:val="00AA6501"/>
    <w:rsid w:val="00AA677C"/>
    <w:rsid w:val="00AA67FF"/>
    <w:rsid w:val="00AA7D68"/>
    <w:rsid w:val="00AB2208"/>
    <w:rsid w:val="00AB2DD3"/>
    <w:rsid w:val="00AB47C1"/>
    <w:rsid w:val="00AB55A6"/>
    <w:rsid w:val="00AB6CB3"/>
    <w:rsid w:val="00AB6DD7"/>
    <w:rsid w:val="00AC1B4A"/>
    <w:rsid w:val="00AC2819"/>
    <w:rsid w:val="00AC3DA7"/>
    <w:rsid w:val="00AC7D74"/>
    <w:rsid w:val="00AD1D40"/>
    <w:rsid w:val="00AD210E"/>
    <w:rsid w:val="00AD2D9F"/>
    <w:rsid w:val="00AD3FA8"/>
    <w:rsid w:val="00AE0336"/>
    <w:rsid w:val="00AE0DD2"/>
    <w:rsid w:val="00AE0EAA"/>
    <w:rsid w:val="00AE194A"/>
    <w:rsid w:val="00AE1A2F"/>
    <w:rsid w:val="00AE1D37"/>
    <w:rsid w:val="00AE30FA"/>
    <w:rsid w:val="00AE49B0"/>
    <w:rsid w:val="00AF07F9"/>
    <w:rsid w:val="00AF1746"/>
    <w:rsid w:val="00AF5EF4"/>
    <w:rsid w:val="00B00241"/>
    <w:rsid w:val="00B02930"/>
    <w:rsid w:val="00B0301E"/>
    <w:rsid w:val="00B03992"/>
    <w:rsid w:val="00B04898"/>
    <w:rsid w:val="00B05372"/>
    <w:rsid w:val="00B0554C"/>
    <w:rsid w:val="00B070D6"/>
    <w:rsid w:val="00B07654"/>
    <w:rsid w:val="00B07690"/>
    <w:rsid w:val="00B106F9"/>
    <w:rsid w:val="00B12232"/>
    <w:rsid w:val="00B12338"/>
    <w:rsid w:val="00B13ED6"/>
    <w:rsid w:val="00B1568A"/>
    <w:rsid w:val="00B15EAF"/>
    <w:rsid w:val="00B170CA"/>
    <w:rsid w:val="00B1750F"/>
    <w:rsid w:val="00B21729"/>
    <w:rsid w:val="00B21D91"/>
    <w:rsid w:val="00B30378"/>
    <w:rsid w:val="00B3273D"/>
    <w:rsid w:val="00B33E89"/>
    <w:rsid w:val="00B356F7"/>
    <w:rsid w:val="00B4005F"/>
    <w:rsid w:val="00B413E9"/>
    <w:rsid w:val="00B41EF9"/>
    <w:rsid w:val="00B43714"/>
    <w:rsid w:val="00B465CF"/>
    <w:rsid w:val="00B4678D"/>
    <w:rsid w:val="00B473B9"/>
    <w:rsid w:val="00B51B72"/>
    <w:rsid w:val="00B5382E"/>
    <w:rsid w:val="00B53BD4"/>
    <w:rsid w:val="00B54B7A"/>
    <w:rsid w:val="00B5550C"/>
    <w:rsid w:val="00B55DD3"/>
    <w:rsid w:val="00B572C0"/>
    <w:rsid w:val="00B611E2"/>
    <w:rsid w:val="00B63304"/>
    <w:rsid w:val="00B71855"/>
    <w:rsid w:val="00B72949"/>
    <w:rsid w:val="00B72C88"/>
    <w:rsid w:val="00B76574"/>
    <w:rsid w:val="00B77FF8"/>
    <w:rsid w:val="00B84423"/>
    <w:rsid w:val="00B914E0"/>
    <w:rsid w:val="00B91D32"/>
    <w:rsid w:val="00B9215D"/>
    <w:rsid w:val="00B94BD2"/>
    <w:rsid w:val="00B95434"/>
    <w:rsid w:val="00B9593E"/>
    <w:rsid w:val="00B95984"/>
    <w:rsid w:val="00BA0B89"/>
    <w:rsid w:val="00BA26D9"/>
    <w:rsid w:val="00BA28A4"/>
    <w:rsid w:val="00BA33C9"/>
    <w:rsid w:val="00BA3994"/>
    <w:rsid w:val="00BA3E52"/>
    <w:rsid w:val="00BA4190"/>
    <w:rsid w:val="00BA561F"/>
    <w:rsid w:val="00BA74BF"/>
    <w:rsid w:val="00BB0076"/>
    <w:rsid w:val="00BB02BD"/>
    <w:rsid w:val="00BB135D"/>
    <w:rsid w:val="00BB1F5C"/>
    <w:rsid w:val="00BB4E41"/>
    <w:rsid w:val="00BC1DD0"/>
    <w:rsid w:val="00BC3490"/>
    <w:rsid w:val="00BC487A"/>
    <w:rsid w:val="00BC5551"/>
    <w:rsid w:val="00BC6517"/>
    <w:rsid w:val="00BD0463"/>
    <w:rsid w:val="00BD2E56"/>
    <w:rsid w:val="00BD3541"/>
    <w:rsid w:val="00BD4BD1"/>
    <w:rsid w:val="00BE0CF4"/>
    <w:rsid w:val="00BE1110"/>
    <w:rsid w:val="00BE1FBA"/>
    <w:rsid w:val="00BE20CB"/>
    <w:rsid w:val="00BE2C36"/>
    <w:rsid w:val="00BE5476"/>
    <w:rsid w:val="00BE7D3E"/>
    <w:rsid w:val="00BF02DC"/>
    <w:rsid w:val="00BF4219"/>
    <w:rsid w:val="00BF447D"/>
    <w:rsid w:val="00BF4BB2"/>
    <w:rsid w:val="00BF7429"/>
    <w:rsid w:val="00BF7B29"/>
    <w:rsid w:val="00C0195C"/>
    <w:rsid w:val="00C02B66"/>
    <w:rsid w:val="00C03A56"/>
    <w:rsid w:val="00C03C26"/>
    <w:rsid w:val="00C050E2"/>
    <w:rsid w:val="00C05BEB"/>
    <w:rsid w:val="00C06A34"/>
    <w:rsid w:val="00C07F76"/>
    <w:rsid w:val="00C105DE"/>
    <w:rsid w:val="00C11E95"/>
    <w:rsid w:val="00C12164"/>
    <w:rsid w:val="00C1377E"/>
    <w:rsid w:val="00C14E26"/>
    <w:rsid w:val="00C1544E"/>
    <w:rsid w:val="00C24503"/>
    <w:rsid w:val="00C24A0E"/>
    <w:rsid w:val="00C25D03"/>
    <w:rsid w:val="00C2691E"/>
    <w:rsid w:val="00C26AFC"/>
    <w:rsid w:val="00C3029E"/>
    <w:rsid w:val="00C314E1"/>
    <w:rsid w:val="00C334AB"/>
    <w:rsid w:val="00C367EB"/>
    <w:rsid w:val="00C36B1D"/>
    <w:rsid w:val="00C40DA6"/>
    <w:rsid w:val="00C42D97"/>
    <w:rsid w:val="00C45B60"/>
    <w:rsid w:val="00C466B5"/>
    <w:rsid w:val="00C50EDA"/>
    <w:rsid w:val="00C516B7"/>
    <w:rsid w:val="00C51863"/>
    <w:rsid w:val="00C519A0"/>
    <w:rsid w:val="00C51C88"/>
    <w:rsid w:val="00C52412"/>
    <w:rsid w:val="00C53470"/>
    <w:rsid w:val="00C56D2C"/>
    <w:rsid w:val="00C60D7E"/>
    <w:rsid w:val="00C62157"/>
    <w:rsid w:val="00C62783"/>
    <w:rsid w:val="00C62830"/>
    <w:rsid w:val="00C6432D"/>
    <w:rsid w:val="00C643AF"/>
    <w:rsid w:val="00C66271"/>
    <w:rsid w:val="00C66C0C"/>
    <w:rsid w:val="00C7050D"/>
    <w:rsid w:val="00C71362"/>
    <w:rsid w:val="00C71FCC"/>
    <w:rsid w:val="00C7511B"/>
    <w:rsid w:val="00C75B2F"/>
    <w:rsid w:val="00C779E8"/>
    <w:rsid w:val="00C81498"/>
    <w:rsid w:val="00C82C92"/>
    <w:rsid w:val="00C830A8"/>
    <w:rsid w:val="00C83B6B"/>
    <w:rsid w:val="00C85C66"/>
    <w:rsid w:val="00C86756"/>
    <w:rsid w:val="00C8795C"/>
    <w:rsid w:val="00C87FFC"/>
    <w:rsid w:val="00C90614"/>
    <w:rsid w:val="00C92B98"/>
    <w:rsid w:val="00C94122"/>
    <w:rsid w:val="00C950C6"/>
    <w:rsid w:val="00C96B46"/>
    <w:rsid w:val="00C9768F"/>
    <w:rsid w:val="00CA0CA7"/>
    <w:rsid w:val="00CA1764"/>
    <w:rsid w:val="00CA2722"/>
    <w:rsid w:val="00CA2CCF"/>
    <w:rsid w:val="00CA31C9"/>
    <w:rsid w:val="00CA4B74"/>
    <w:rsid w:val="00CA548E"/>
    <w:rsid w:val="00CA6A3A"/>
    <w:rsid w:val="00CA7FE9"/>
    <w:rsid w:val="00CB030C"/>
    <w:rsid w:val="00CB0F7A"/>
    <w:rsid w:val="00CB264E"/>
    <w:rsid w:val="00CB33CB"/>
    <w:rsid w:val="00CB34B3"/>
    <w:rsid w:val="00CB3754"/>
    <w:rsid w:val="00CB58B2"/>
    <w:rsid w:val="00CB5B6F"/>
    <w:rsid w:val="00CB5C86"/>
    <w:rsid w:val="00CB5CA8"/>
    <w:rsid w:val="00CB5CD6"/>
    <w:rsid w:val="00CB64B3"/>
    <w:rsid w:val="00CB6857"/>
    <w:rsid w:val="00CC049A"/>
    <w:rsid w:val="00CC187C"/>
    <w:rsid w:val="00CC2758"/>
    <w:rsid w:val="00CC4E05"/>
    <w:rsid w:val="00CC53E7"/>
    <w:rsid w:val="00CC59F6"/>
    <w:rsid w:val="00CC7E79"/>
    <w:rsid w:val="00CD792B"/>
    <w:rsid w:val="00CD7D96"/>
    <w:rsid w:val="00CE081C"/>
    <w:rsid w:val="00CE1A51"/>
    <w:rsid w:val="00CE248F"/>
    <w:rsid w:val="00CE3121"/>
    <w:rsid w:val="00CE33EF"/>
    <w:rsid w:val="00CE4776"/>
    <w:rsid w:val="00CE4C62"/>
    <w:rsid w:val="00CE721C"/>
    <w:rsid w:val="00CE77CE"/>
    <w:rsid w:val="00CE7EBD"/>
    <w:rsid w:val="00CF0049"/>
    <w:rsid w:val="00CF42BC"/>
    <w:rsid w:val="00CF4E01"/>
    <w:rsid w:val="00CF514A"/>
    <w:rsid w:val="00CF5187"/>
    <w:rsid w:val="00CF52B2"/>
    <w:rsid w:val="00CF568A"/>
    <w:rsid w:val="00D07850"/>
    <w:rsid w:val="00D07A84"/>
    <w:rsid w:val="00D113CF"/>
    <w:rsid w:val="00D11BD1"/>
    <w:rsid w:val="00D131EF"/>
    <w:rsid w:val="00D24BD2"/>
    <w:rsid w:val="00D300F0"/>
    <w:rsid w:val="00D343DE"/>
    <w:rsid w:val="00D36C1D"/>
    <w:rsid w:val="00D402D1"/>
    <w:rsid w:val="00D41788"/>
    <w:rsid w:val="00D41DB8"/>
    <w:rsid w:val="00D41F05"/>
    <w:rsid w:val="00D432F8"/>
    <w:rsid w:val="00D453E8"/>
    <w:rsid w:val="00D47148"/>
    <w:rsid w:val="00D4765E"/>
    <w:rsid w:val="00D51344"/>
    <w:rsid w:val="00D524F9"/>
    <w:rsid w:val="00D525B1"/>
    <w:rsid w:val="00D525F5"/>
    <w:rsid w:val="00D53C87"/>
    <w:rsid w:val="00D54475"/>
    <w:rsid w:val="00D54922"/>
    <w:rsid w:val="00D54E8F"/>
    <w:rsid w:val="00D62D7C"/>
    <w:rsid w:val="00D71B7A"/>
    <w:rsid w:val="00D73350"/>
    <w:rsid w:val="00D77EEF"/>
    <w:rsid w:val="00D82F7D"/>
    <w:rsid w:val="00D84643"/>
    <w:rsid w:val="00D8550D"/>
    <w:rsid w:val="00D85D94"/>
    <w:rsid w:val="00D972B2"/>
    <w:rsid w:val="00D9772C"/>
    <w:rsid w:val="00DA0703"/>
    <w:rsid w:val="00DA0B1B"/>
    <w:rsid w:val="00DA0B86"/>
    <w:rsid w:val="00DA107F"/>
    <w:rsid w:val="00DA2142"/>
    <w:rsid w:val="00DA3DB3"/>
    <w:rsid w:val="00DA4218"/>
    <w:rsid w:val="00DA6345"/>
    <w:rsid w:val="00DA6E78"/>
    <w:rsid w:val="00DC15EF"/>
    <w:rsid w:val="00DC2757"/>
    <w:rsid w:val="00DC3CA2"/>
    <w:rsid w:val="00DC7AE9"/>
    <w:rsid w:val="00DD148D"/>
    <w:rsid w:val="00DD5A39"/>
    <w:rsid w:val="00DD617D"/>
    <w:rsid w:val="00DD76BA"/>
    <w:rsid w:val="00DD7864"/>
    <w:rsid w:val="00DD7AD6"/>
    <w:rsid w:val="00DE2BD2"/>
    <w:rsid w:val="00DE3744"/>
    <w:rsid w:val="00DE4F64"/>
    <w:rsid w:val="00DE510C"/>
    <w:rsid w:val="00DE5885"/>
    <w:rsid w:val="00DF0D82"/>
    <w:rsid w:val="00DF4711"/>
    <w:rsid w:val="00DF52E9"/>
    <w:rsid w:val="00E00904"/>
    <w:rsid w:val="00E01E7C"/>
    <w:rsid w:val="00E05A20"/>
    <w:rsid w:val="00E06F64"/>
    <w:rsid w:val="00E10693"/>
    <w:rsid w:val="00E13385"/>
    <w:rsid w:val="00E14136"/>
    <w:rsid w:val="00E15A6F"/>
    <w:rsid w:val="00E22B3E"/>
    <w:rsid w:val="00E27F49"/>
    <w:rsid w:val="00E325F3"/>
    <w:rsid w:val="00E346C7"/>
    <w:rsid w:val="00E350A2"/>
    <w:rsid w:val="00E368CF"/>
    <w:rsid w:val="00E36B53"/>
    <w:rsid w:val="00E371BA"/>
    <w:rsid w:val="00E37765"/>
    <w:rsid w:val="00E3777B"/>
    <w:rsid w:val="00E40287"/>
    <w:rsid w:val="00E40864"/>
    <w:rsid w:val="00E41D7A"/>
    <w:rsid w:val="00E423A9"/>
    <w:rsid w:val="00E42A79"/>
    <w:rsid w:val="00E43FE1"/>
    <w:rsid w:val="00E519F1"/>
    <w:rsid w:val="00E5233E"/>
    <w:rsid w:val="00E54B36"/>
    <w:rsid w:val="00E57BD6"/>
    <w:rsid w:val="00E62075"/>
    <w:rsid w:val="00E67609"/>
    <w:rsid w:val="00E71349"/>
    <w:rsid w:val="00E72C7A"/>
    <w:rsid w:val="00E731AF"/>
    <w:rsid w:val="00E73F33"/>
    <w:rsid w:val="00E74B16"/>
    <w:rsid w:val="00E75C2D"/>
    <w:rsid w:val="00E75F39"/>
    <w:rsid w:val="00E76BEF"/>
    <w:rsid w:val="00E81A3E"/>
    <w:rsid w:val="00E83A52"/>
    <w:rsid w:val="00E84046"/>
    <w:rsid w:val="00E841E4"/>
    <w:rsid w:val="00E8631E"/>
    <w:rsid w:val="00E86C7C"/>
    <w:rsid w:val="00E86E86"/>
    <w:rsid w:val="00E90BAD"/>
    <w:rsid w:val="00E90F98"/>
    <w:rsid w:val="00E9107D"/>
    <w:rsid w:val="00E912DC"/>
    <w:rsid w:val="00E92E5C"/>
    <w:rsid w:val="00E93A71"/>
    <w:rsid w:val="00E96D40"/>
    <w:rsid w:val="00EA0D54"/>
    <w:rsid w:val="00EA1443"/>
    <w:rsid w:val="00EA329C"/>
    <w:rsid w:val="00EA7CA6"/>
    <w:rsid w:val="00EB0CF5"/>
    <w:rsid w:val="00EB288D"/>
    <w:rsid w:val="00EB3951"/>
    <w:rsid w:val="00EB5BC4"/>
    <w:rsid w:val="00EC059A"/>
    <w:rsid w:val="00EC0C0E"/>
    <w:rsid w:val="00EC1F2C"/>
    <w:rsid w:val="00EC4149"/>
    <w:rsid w:val="00EC4AB7"/>
    <w:rsid w:val="00EC593D"/>
    <w:rsid w:val="00EC7599"/>
    <w:rsid w:val="00ED1A50"/>
    <w:rsid w:val="00ED2A85"/>
    <w:rsid w:val="00ED2F45"/>
    <w:rsid w:val="00ED6D7D"/>
    <w:rsid w:val="00EE0586"/>
    <w:rsid w:val="00EE1C8F"/>
    <w:rsid w:val="00EE5A0C"/>
    <w:rsid w:val="00EE74F8"/>
    <w:rsid w:val="00EF0677"/>
    <w:rsid w:val="00EF07B4"/>
    <w:rsid w:val="00EF08F1"/>
    <w:rsid w:val="00EF2289"/>
    <w:rsid w:val="00EF3A86"/>
    <w:rsid w:val="00F00134"/>
    <w:rsid w:val="00F0014F"/>
    <w:rsid w:val="00F01451"/>
    <w:rsid w:val="00F01E4D"/>
    <w:rsid w:val="00F042D3"/>
    <w:rsid w:val="00F04BF6"/>
    <w:rsid w:val="00F051C1"/>
    <w:rsid w:val="00F059D1"/>
    <w:rsid w:val="00F05EC6"/>
    <w:rsid w:val="00F071F8"/>
    <w:rsid w:val="00F0799E"/>
    <w:rsid w:val="00F12F79"/>
    <w:rsid w:val="00F132B8"/>
    <w:rsid w:val="00F14554"/>
    <w:rsid w:val="00F1478F"/>
    <w:rsid w:val="00F14E67"/>
    <w:rsid w:val="00F20E7F"/>
    <w:rsid w:val="00F249EB"/>
    <w:rsid w:val="00F253FF"/>
    <w:rsid w:val="00F2593D"/>
    <w:rsid w:val="00F2598E"/>
    <w:rsid w:val="00F30001"/>
    <w:rsid w:val="00F301FE"/>
    <w:rsid w:val="00F31C92"/>
    <w:rsid w:val="00F3241B"/>
    <w:rsid w:val="00F348E9"/>
    <w:rsid w:val="00F3621D"/>
    <w:rsid w:val="00F378F3"/>
    <w:rsid w:val="00F37AB5"/>
    <w:rsid w:val="00F40DA9"/>
    <w:rsid w:val="00F4208E"/>
    <w:rsid w:val="00F42284"/>
    <w:rsid w:val="00F450C1"/>
    <w:rsid w:val="00F45586"/>
    <w:rsid w:val="00F45859"/>
    <w:rsid w:val="00F47901"/>
    <w:rsid w:val="00F47AB2"/>
    <w:rsid w:val="00F5076E"/>
    <w:rsid w:val="00F50C75"/>
    <w:rsid w:val="00F5177C"/>
    <w:rsid w:val="00F5296B"/>
    <w:rsid w:val="00F538BD"/>
    <w:rsid w:val="00F53B0B"/>
    <w:rsid w:val="00F54F06"/>
    <w:rsid w:val="00F57AEA"/>
    <w:rsid w:val="00F6080C"/>
    <w:rsid w:val="00F618F9"/>
    <w:rsid w:val="00F62C5D"/>
    <w:rsid w:val="00F659B9"/>
    <w:rsid w:val="00F668E6"/>
    <w:rsid w:val="00F712F3"/>
    <w:rsid w:val="00F7221E"/>
    <w:rsid w:val="00F72875"/>
    <w:rsid w:val="00F732A2"/>
    <w:rsid w:val="00F74DA4"/>
    <w:rsid w:val="00F77564"/>
    <w:rsid w:val="00F80291"/>
    <w:rsid w:val="00F83A4D"/>
    <w:rsid w:val="00F86562"/>
    <w:rsid w:val="00F8668B"/>
    <w:rsid w:val="00F8688E"/>
    <w:rsid w:val="00F86F79"/>
    <w:rsid w:val="00F876FC"/>
    <w:rsid w:val="00F91B53"/>
    <w:rsid w:val="00F91CEA"/>
    <w:rsid w:val="00F92AAA"/>
    <w:rsid w:val="00F94BE9"/>
    <w:rsid w:val="00F95A6E"/>
    <w:rsid w:val="00F95B11"/>
    <w:rsid w:val="00F96429"/>
    <w:rsid w:val="00F96CEE"/>
    <w:rsid w:val="00F97D44"/>
    <w:rsid w:val="00FA05BB"/>
    <w:rsid w:val="00FA11AF"/>
    <w:rsid w:val="00FA1223"/>
    <w:rsid w:val="00FA1435"/>
    <w:rsid w:val="00FA463E"/>
    <w:rsid w:val="00FA621A"/>
    <w:rsid w:val="00FA77D4"/>
    <w:rsid w:val="00FB0015"/>
    <w:rsid w:val="00FB2E91"/>
    <w:rsid w:val="00FB5AF1"/>
    <w:rsid w:val="00FB664F"/>
    <w:rsid w:val="00FC1DE4"/>
    <w:rsid w:val="00FC28F4"/>
    <w:rsid w:val="00FC4E71"/>
    <w:rsid w:val="00FC5559"/>
    <w:rsid w:val="00FC591F"/>
    <w:rsid w:val="00FD0B37"/>
    <w:rsid w:val="00FD13D7"/>
    <w:rsid w:val="00FD1C1F"/>
    <w:rsid w:val="00FD2723"/>
    <w:rsid w:val="00FD3E26"/>
    <w:rsid w:val="00FD4234"/>
    <w:rsid w:val="00FD6E45"/>
    <w:rsid w:val="00FD7DA7"/>
    <w:rsid w:val="00FE62C2"/>
    <w:rsid w:val="00FE7540"/>
    <w:rsid w:val="00FE7DB3"/>
    <w:rsid w:val="00FF0D3B"/>
    <w:rsid w:val="00FF1BCB"/>
    <w:rsid w:val="00FF372A"/>
    <w:rsid w:val="00FF5C5F"/>
    <w:rsid w:val="00FF620B"/>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E850C"/>
  <w15:docId w15:val="{1A5775E7-FE3E-46AA-B4FA-F0E71E1B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4C8"/>
    <w:rPr>
      <w:sz w:val="24"/>
      <w:szCs w:val="24"/>
    </w:rPr>
  </w:style>
  <w:style w:type="paragraph" w:styleId="Nagwek1">
    <w:name w:val="heading 1"/>
    <w:basedOn w:val="Normalny"/>
    <w:next w:val="Normalny"/>
    <w:link w:val="Nagwek1Znak"/>
    <w:uiPriority w:val="99"/>
    <w:qFormat/>
    <w:rsid w:val="007B34C8"/>
    <w:pPr>
      <w:keepNext/>
      <w:jc w:val="right"/>
      <w:outlineLvl w:val="0"/>
    </w:pPr>
    <w:rPr>
      <w:rFonts w:ascii="Cambria" w:hAnsi="Cambria"/>
      <w:b/>
      <w:kern w:val="32"/>
      <w:sz w:val="32"/>
      <w:szCs w:val="20"/>
    </w:rPr>
  </w:style>
  <w:style w:type="paragraph" w:styleId="Nagwek3">
    <w:name w:val="heading 3"/>
    <w:basedOn w:val="Normalny"/>
    <w:next w:val="Normalny"/>
    <w:link w:val="Nagwek3Znak"/>
    <w:uiPriority w:val="99"/>
    <w:qFormat/>
    <w:rsid w:val="00186867"/>
    <w:pPr>
      <w:keepNext/>
      <w:spacing w:before="240" w:after="60"/>
      <w:outlineLvl w:val="2"/>
    </w:pPr>
    <w:rPr>
      <w:rFonts w:ascii="Cambria" w:hAnsi="Cambria"/>
      <w:b/>
      <w:sz w:val="26"/>
      <w:szCs w:val="20"/>
    </w:rPr>
  </w:style>
  <w:style w:type="paragraph" w:styleId="Nagwek5">
    <w:name w:val="heading 5"/>
    <w:basedOn w:val="Normalny"/>
    <w:next w:val="Normalny"/>
    <w:link w:val="Nagwek5Znak"/>
    <w:uiPriority w:val="99"/>
    <w:qFormat/>
    <w:rsid w:val="006115C6"/>
    <w:pPr>
      <w:spacing w:before="240" w:after="60"/>
      <w:outlineLvl w:val="4"/>
    </w:pPr>
    <w:rPr>
      <w:rFonts w:ascii="Calibri" w:hAnsi="Calibri"/>
      <w:b/>
      <w:i/>
      <w:sz w:val="26"/>
      <w:szCs w:val="20"/>
    </w:rPr>
  </w:style>
  <w:style w:type="paragraph" w:styleId="Nagwek6">
    <w:name w:val="heading 6"/>
    <w:basedOn w:val="Normalny"/>
    <w:next w:val="Normalny"/>
    <w:link w:val="Nagwek6Znak"/>
    <w:uiPriority w:val="9"/>
    <w:unhideWhenUsed/>
    <w:qFormat/>
    <w:locked/>
    <w:rsid w:val="008F2578"/>
    <w:pPr>
      <w:keepNext/>
      <w:keepLines/>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14A73"/>
    <w:rPr>
      <w:rFonts w:ascii="Cambria" w:hAnsi="Cambria"/>
      <w:b/>
      <w:kern w:val="32"/>
      <w:sz w:val="32"/>
    </w:rPr>
  </w:style>
  <w:style w:type="character" w:customStyle="1" w:styleId="Nagwek3Znak">
    <w:name w:val="Nagłówek 3 Znak"/>
    <w:basedOn w:val="Domylnaczcionkaakapitu"/>
    <w:link w:val="Nagwek3"/>
    <w:uiPriority w:val="99"/>
    <w:semiHidden/>
    <w:locked/>
    <w:rsid w:val="00614A73"/>
    <w:rPr>
      <w:rFonts w:ascii="Cambria" w:hAnsi="Cambria"/>
      <w:b/>
      <w:sz w:val="26"/>
    </w:rPr>
  </w:style>
  <w:style w:type="character" w:customStyle="1" w:styleId="Nagwek5Znak">
    <w:name w:val="Nagłówek 5 Znak"/>
    <w:basedOn w:val="Domylnaczcionkaakapitu"/>
    <w:link w:val="Nagwek5"/>
    <w:uiPriority w:val="99"/>
    <w:semiHidden/>
    <w:locked/>
    <w:rsid w:val="00614A73"/>
    <w:rPr>
      <w:rFonts w:ascii="Calibri" w:hAnsi="Calibri"/>
      <w:b/>
      <w:i/>
      <w:sz w:val="26"/>
    </w:rPr>
  </w:style>
  <w:style w:type="paragraph" w:styleId="Tekstpodstawowy">
    <w:name w:val="Body Text"/>
    <w:basedOn w:val="Normalny"/>
    <w:link w:val="TekstpodstawowyZnak"/>
    <w:uiPriority w:val="99"/>
    <w:rsid w:val="007B34C8"/>
    <w:pPr>
      <w:jc w:val="both"/>
    </w:pPr>
    <w:rPr>
      <w:szCs w:val="20"/>
    </w:rPr>
  </w:style>
  <w:style w:type="character" w:customStyle="1" w:styleId="TekstpodstawowyZnak">
    <w:name w:val="Tekst podstawowy Znak"/>
    <w:basedOn w:val="Domylnaczcionkaakapitu"/>
    <w:link w:val="Tekstpodstawowy"/>
    <w:uiPriority w:val="99"/>
    <w:semiHidden/>
    <w:locked/>
    <w:rsid w:val="00614A73"/>
    <w:rPr>
      <w:sz w:val="24"/>
    </w:rPr>
  </w:style>
  <w:style w:type="paragraph" w:styleId="Stopka">
    <w:name w:val="footer"/>
    <w:basedOn w:val="Normalny"/>
    <w:link w:val="StopkaZnak"/>
    <w:uiPriority w:val="99"/>
    <w:rsid w:val="007B34C8"/>
    <w:pPr>
      <w:tabs>
        <w:tab w:val="center" w:pos="4536"/>
        <w:tab w:val="right" w:pos="9072"/>
      </w:tabs>
    </w:pPr>
    <w:rPr>
      <w:szCs w:val="20"/>
    </w:rPr>
  </w:style>
  <w:style w:type="character" w:customStyle="1" w:styleId="StopkaZnak">
    <w:name w:val="Stopka Znak"/>
    <w:basedOn w:val="Domylnaczcionkaakapitu"/>
    <w:link w:val="Stopka"/>
    <w:uiPriority w:val="99"/>
    <w:locked/>
    <w:rsid w:val="00614A73"/>
    <w:rPr>
      <w:sz w:val="24"/>
    </w:rPr>
  </w:style>
  <w:style w:type="character" w:styleId="Numerstrony">
    <w:name w:val="page number"/>
    <w:basedOn w:val="Domylnaczcionkaakapitu"/>
    <w:uiPriority w:val="99"/>
    <w:rsid w:val="007B34C8"/>
    <w:rPr>
      <w:rFonts w:cs="Times New Roman"/>
    </w:rPr>
  </w:style>
  <w:style w:type="paragraph" w:styleId="Tekstpodstawowy3">
    <w:name w:val="Body Text 3"/>
    <w:basedOn w:val="Normalny"/>
    <w:link w:val="Tekstpodstawowy3Znak"/>
    <w:uiPriority w:val="99"/>
    <w:rsid w:val="007B34C8"/>
    <w:pPr>
      <w:spacing w:line="360" w:lineRule="auto"/>
      <w:ind w:right="-285"/>
    </w:pPr>
    <w:rPr>
      <w:sz w:val="16"/>
      <w:szCs w:val="20"/>
    </w:rPr>
  </w:style>
  <w:style w:type="character" w:customStyle="1" w:styleId="Tekstpodstawowy3Znak">
    <w:name w:val="Tekst podstawowy 3 Znak"/>
    <w:basedOn w:val="Domylnaczcionkaakapitu"/>
    <w:link w:val="Tekstpodstawowy3"/>
    <w:uiPriority w:val="99"/>
    <w:semiHidden/>
    <w:locked/>
    <w:rsid w:val="00614A73"/>
    <w:rPr>
      <w:sz w:val="16"/>
    </w:rPr>
  </w:style>
  <w:style w:type="paragraph" w:styleId="Zwykytekst">
    <w:name w:val="Plain Text"/>
    <w:basedOn w:val="Normalny"/>
    <w:link w:val="ZwykytekstZnak"/>
    <w:uiPriority w:val="99"/>
    <w:rsid w:val="007B34C8"/>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614A73"/>
    <w:rPr>
      <w:rFonts w:ascii="Courier New" w:hAnsi="Courier New"/>
      <w:sz w:val="20"/>
    </w:rPr>
  </w:style>
  <w:style w:type="paragraph" w:styleId="Tekstpodstawowy2">
    <w:name w:val="Body Text 2"/>
    <w:basedOn w:val="Normalny"/>
    <w:link w:val="Tekstpodstawowy2Znak"/>
    <w:uiPriority w:val="99"/>
    <w:rsid w:val="007B34C8"/>
    <w:rPr>
      <w:rFonts w:ascii="Arial" w:hAnsi="Arial"/>
      <w:szCs w:val="20"/>
    </w:rPr>
  </w:style>
  <w:style w:type="character" w:customStyle="1" w:styleId="Tekstpodstawowy2Znak">
    <w:name w:val="Tekst podstawowy 2 Znak"/>
    <w:basedOn w:val="Domylnaczcionkaakapitu"/>
    <w:link w:val="Tekstpodstawowy2"/>
    <w:uiPriority w:val="99"/>
    <w:locked/>
    <w:rsid w:val="007F238D"/>
    <w:rPr>
      <w:rFonts w:ascii="Arial" w:hAnsi="Arial"/>
      <w:sz w:val="24"/>
    </w:rPr>
  </w:style>
  <w:style w:type="paragraph" w:styleId="Tekstpodstawowywcity">
    <w:name w:val="Body Text Indent"/>
    <w:basedOn w:val="Normalny"/>
    <w:link w:val="TekstpodstawowywcityZnak"/>
    <w:uiPriority w:val="99"/>
    <w:rsid w:val="007B34C8"/>
    <w:pPr>
      <w:ind w:left="360"/>
    </w:pPr>
    <w:rPr>
      <w:szCs w:val="20"/>
    </w:rPr>
  </w:style>
  <w:style w:type="character" w:customStyle="1" w:styleId="TekstpodstawowywcityZnak">
    <w:name w:val="Tekst podstawowy wcięty Znak"/>
    <w:basedOn w:val="Domylnaczcionkaakapitu"/>
    <w:link w:val="Tekstpodstawowywcity"/>
    <w:uiPriority w:val="99"/>
    <w:semiHidden/>
    <w:locked/>
    <w:rsid w:val="00614A73"/>
    <w:rPr>
      <w:sz w:val="24"/>
    </w:rPr>
  </w:style>
  <w:style w:type="paragraph" w:styleId="Nagwek">
    <w:name w:val="header"/>
    <w:basedOn w:val="Normalny"/>
    <w:link w:val="NagwekZnak"/>
    <w:uiPriority w:val="99"/>
    <w:rsid w:val="004D35B7"/>
    <w:pPr>
      <w:tabs>
        <w:tab w:val="center" w:pos="4536"/>
        <w:tab w:val="right" w:pos="9072"/>
      </w:tabs>
    </w:pPr>
    <w:rPr>
      <w:szCs w:val="20"/>
    </w:rPr>
  </w:style>
  <w:style w:type="character" w:customStyle="1" w:styleId="NagwekZnak">
    <w:name w:val="Nagłówek Znak"/>
    <w:basedOn w:val="Domylnaczcionkaakapitu"/>
    <w:link w:val="Nagwek"/>
    <w:uiPriority w:val="99"/>
    <w:locked/>
    <w:rsid w:val="009F5A1E"/>
    <w:rPr>
      <w:sz w:val="24"/>
    </w:rPr>
  </w:style>
  <w:style w:type="paragraph" w:styleId="Tekstdymka">
    <w:name w:val="Balloon Text"/>
    <w:basedOn w:val="Normalny"/>
    <w:link w:val="TekstdymkaZnak"/>
    <w:uiPriority w:val="99"/>
    <w:semiHidden/>
    <w:rsid w:val="004856FF"/>
    <w:rPr>
      <w:sz w:val="2"/>
      <w:szCs w:val="20"/>
    </w:rPr>
  </w:style>
  <w:style w:type="character" w:customStyle="1" w:styleId="TekstdymkaZnak">
    <w:name w:val="Tekst dymka Znak"/>
    <w:basedOn w:val="Domylnaczcionkaakapitu"/>
    <w:link w:val="Tekstdymka"/>
    <w:uiPriority w:val="99"/>
    <w:semiHidden/>
    <w:locked/>
    <w:rsid w:val="00614A73"/>
    <w:rPr>
      <w:sz w:val="2"/>
    </w:rPr>
  </w:style>
  <w:style w:type="paragraph" w:customStyle="1" w:styleId="Poziom2">
    <w:name w:val="#Poziom 2"/>
    <w:basedOn w:val="Normalny"/>
    <w:uiPriority w:val="99"/>
    <w:rsid w:val="00EA329C"/>
    <w:pPr>
      <w:keepNext/>
      <w:spacing w:before="120" w:after="240" w:line="360" w:lineRule="atLeast"/>
      <w:jc w:val="both"/>
    </w:pPr>
    <w:rPr>
      <w:rFonts w:ascii="Arial" w:hAnsi="Arial"/>
      <w:szCs w:val="20"/>
      <w:lang w:eastAsia="en-US"/>
    </w:rPr>
  </w:style>
  <w:style w:type="paragraph" w:customStyle="1" w:styleId="Akapitzlist1">
    <w:name w:val="Akapit z listą1"/>
    <w:basedOn w:val="Normalny"/>
    <w:qFormat/>
    <w:rsid w:val="004829C6"/>
    <w:pPr>
      <w:spacing w:line="276" w:lineRule="auto"/>
      <w:ind w:left="720" w:hanging="431"/>
    </w:pPr>
    <w:rPr>
      <w:rFonts w:ascii="Calibri" w:hAnsi="Calibri" w:cs="Calibri"/>
      <w:sz w:val="22"/>
      <w:szCs w:val="22"/>
      <w:lang w:eastAsia="en-US"/>
    </w:rPr>
  </w:style>
  <w:style w:type="paragraph" w:styleId="Tekstprzypisukocowego">
    <w:name w:val="endnote text"/>
    <w:basedOn w:val="Normalny"/>
    <w:link w:val="TekstprzypisukocowegoZnak"/>
    <w:uiPriority w:val="99"/>
    <w:rsid w:val="00F74DA4"/>
    <w:rPr>
      <w:sz w:val="20"/>
      <w:szCs w:val="20"/>
    </w:rPr>
  </w:style>
  <w:style w:type="character" w:customStyle="1" w:styleId="TekstprzypisukocowegoZnak">
    <w:name w:val="Tekst przypisu końcowego Znak"/>
    <w:basedOn w:val="Domylnaczcionkaakapitu"/>
    <w:link w:val="Tekstprzypisukocowego"/>
    <w:uiPriority w:val="99"/>
    <w:locked/>
    <w:rsid w:val="00F74DA4"/>
  </w:style>
  <w:style w:type="character" w:styleId="Odwoanieprzypisukocowego">
    <w:name w:val="endnote reference"/>
    <w:basedOn w:val="Domylnaczcionkaakapitu"/>
    <w:uiPriority w:val="99"/>
    <w:rsid w:val="00F74DA4"/>
    <w:rPr>
      <w:rFonts w:cs="Times New Roman"/>
      <w:vertAlign w:val="superscript"/>
    </w:rPr>
  </w:style>
  <w:style w:type="character" w:styleId="Odwoaniedokomentarza">
    <w:name w:val="annotation reference"/>
    <w:basedOn w:val="Domylnaczcionkaakapitu"/>
    <w:uiPriority w:val="99"/>
    <w:semiHidden/>
    <w:rsid w:val="005E3E5D"/>
    <w:rPr>
      <w:rFonts w:cs="Times New Roman"/>
      <w:sz w:val="16"/>
    </w:rPr>
  </w:style>
  <w:style w:type="paragraph" w:styleId="Tekstkomentarza">
    <w:name w:val="annotation text"/>
    <w:basedOn w:val="Normalny"/>
    <w:link w:val="TekstkomentarzaZnak"/>
    <w:uiPriority w:val="99"/>
    <w:semiHidden/>
    <w:rsid w:val="005E3E5D"/>
    <w:rPr>
      <w:sz w:val="20"/>
      <w:szCs w:val="20"/>
    </w:rPr>
  </w:style>
  <w:style w:type="character" w:customStyle="1" w:styleId="TekstkomentarzaZnak">
    <w:name w:val="Tekst komentarza Znak"/>
    <w:basedOn w:val="Domylnaczcionkaakapitu"/>
    <w:link w:val="Tekstkomentarza"/>
    <w:uiPriority w:val="99"/>
    <w:semiHidden/>
    <w:locked/>
    <w:rsid w:val="00614A73"/>
    <w:rPr>
      <w:sz w:val="20"/>
    </w:rPr>
  </w:style>
  <w:style w:type="paragraph" w:styleId="Tematkomentarza">
    <w:name w:val="annotation subject"/>
    <w:basedOn w:val="Tekstkomentarza"/>
    <w:next w:val="Tekstkomentarza"/>
    <w:link w:val="TematkomentarzaZnak"/>
    <w:uiPriority w:val="99"/>
    <w:semiHidden/>
    <w:rsid w:val="005E3E5D"/>
    <w:rPr>
      <w:b/>
    </w:rPr>
  </w:style>
  <w:style w:type="character" w:customStyle="1" w:styleId="TematkomentarzaZnak">
    <w:name w:val="Temat komentarza Znak"/>
    <w:basedOn w:val="TekstkomentarzaZnak"/>
    <w:link w:val="Tematkomentarza"/>
    <w:uiPriority w:val="99"/>
    <w:semiHidden/>
    <w:locked/>
    <w:rsid w:val="00614A73"/>
    <w:rPr>
      <w:b/>
      <w:sz w:val="20"/>
    </w:rPr>
  </w:style>
  <w:style w:type="paragraph" w:customStyle="1" w:styleId="Akapitzlist2">
    <w:name w:val="Akapit z listą2"/>
    <w:basedOn w:val="Normalny"/>
    <w:uiPriority w:val="99"/>
    <w:rsid w:val="009B77B3"/>
    <w:pPr>
      <w:suppressAutoHyphens/>
      <w:ind w:left="708"/>
    </w:pPr>
    <w:rPr>
      <w:lang w:eastAsia="ar-SA"/>
    </w:rPr>
  </w:style>
  <w:style w:type="character" w:styleId="Hipercze">
    <w:name w:val="Hyperlink"/>
    <w:basedOn w:val="Domylnaczcionkaakapitu"/>
    <w:uiPriority w:val="99"/>
    <w:rsid w:val="00F05EC6"/>
    <w:rPr>
      <w:rFonts w:cs="Times New Roman"/>
      <w:color w:val="0000FF"/>
      <w:u w:val="single"/>
    </w:rPr>
  </w:style>
  <w:style w:type="paragraph" w:styleId="NormalnyWeb">
    <w:name w:val="Normal (Web)"/>
    <w:basedOn w:val="Normalny"/>
    <w:uiPriority w:val="99"/>
    <w:rsid w:val="00174B07"/>
    <w:pPr>
      <w:spacing w:before="100" w:beforeAutospacing="1" w:after="100" w:afterAutospacing="1"/>
    </w:pPr>
  </w:style>
  <w:style w:type="paragraph" w:styleId="Akapitzlist">
    <w:name w:val="List Paragraph"/>
    <w:basedOn w:val="Normalny"/>
    <w:uiPriority w:val="99"/>
    <w:qFormat/>
    <w:rsid w:val="00174B07"/>
    <w:pPr>
      <w:ind w:left="720"/>
      <w:contextualSpacing/>
    </w:pPr>
  </w:style>
  <w:style w:type="numbering" w:styleId="1ai">
    <w:name w:val="Outline List 1"/>
    <w:basedOn w:val="Bezlisty"/>
    <w:uiPriority w:val="99"/>
    <w:semiHidden/>
    <w:unhideWhenUsed/>
    <w:rsid w:val="008204B9"/>
    <w:pPr>
      <w:numPr>
        <w:numId w:val="5"/>
      </w:numPr>
    </w:pPr>
  </w:style>
  <w:style w:type="paragraph" w:customStyle="1" w:styleId="Default">
    <w:name w:val="Default"/>
    <w:rsid w:val="00341211"/>
    <w:pPr>
      <w:autoSpaceDE w:val="0"/>
      <w:autoSpaceDN w:val="0"/>
      <w:adjustRightInd w:val="0"/>
    </w:pPr>
    <w:rPr>
      <w:color w:val="000000"/>
      <w:sz w:val="24"/>
      <w:szCs w:val="24"/>
    </w:rPr>
  </w:style>
  <w:style w:type="paragraph" w:customStyle="1" w:styleId="Tekstpodstawowy21">
    <w:name w:val="Tekst podstawowy 21"/>
    <w:basedOn w:val="Normalny"/>
    <w:rsid w:val="0015377A"/>
    <w:pPr>
      <w:widowControl w:val="0"/>
      <w:suppressAutoHyphens/>
      <w:ind w:left="284" w:hanging="284"/>
      <w:jc w:val="both"/>
    </w:pPr>
    <w:rPr>
      <w:rFonts w:eastAsia="SimSun" w:cs="Tahoma"/>
      <w:kern w:val="2"/>
      <w:sz w:val="28"/>
      <w:szCs w:val="28"/>
      <w:lang w:eastAsia="hi-IN" w:bidi="hi-IN"/>
    </w:rPr>
  </w:style>
  <w:style w:type="character" w:customStyle="1" w:styleId="Teksttreci">
    <w:name w:val="Tekst treści_"/>
    <w:link w:val="Teksttreci0"/>
    <w:rsid w:val="001D2B69"/>
    <w:rPr>
      <w:shd w:val="clear" w:color="auto" w:fill="FFFFFF"/>
    </w:rPr>
  </w:style>
  <w:style w:type="paragraph" w:customStyle="1" w:styleId="Teksttreci0">
    <w:name w:val="Tekst treści"/>
    <w:basedOn w:val="Normalny"/>
    <w:link w:val="Teksttreci"/>
    <w:rsid w:val="001D2B69"/>
    <w:pPr>
      <w:widowControl w:val="0"/>
      <w:shd w:val="clear" w:color="auto" w:fill="FFFFFF"/>
      <w:spacing w:before="360" w:after="240" w:line="0" w:lineRule="atLeast"/>
      <w:ind w:hanging="440"/>
    </w:pPr>
    <w:rPr>
      <w:sz w:val="20"/>
      <w:szCs w:val="20"/>
    </w:rPr>
  </w:style>
  <w:style w:type="character" w:customStyle="1" w:styleId="Nagwek6Znak">
    <w:name w:val="Nagłówek 6 Znak"/>
    <w:basedOn w:val="Domylnaczcionkaakapitu"/>
    <w:link w:val="Nagwek6"/>
    <w:uiPriority w:val="9"/>
    <w:rsid w:val="008F2578"/>
    <w:rPr>
      <w:rFonts w:asciiTheme="majorHAnsi" w:eastAsiaTheme="majorEastAsia" w:hAnsiTheme="majorHAnsi" w:cstheme="majorBidi"/>
      <w:color w:val="243F60" w:themeColor="accent1" w:themeShade="7F"/>
      <w:sz w:val="22"/>
      <w:szCs w:val="22"/>
      <w:lang w:eastAsia="en-US"/>
    </w:rPr>
  </w:style>
  <w:style w:type="paragraph" w:styleId="Tekstpodstawowywcity2">
    <w:name w:val="Body Text Indent 2"/>
    <w:basedOn w:val="Normalny"/>
    <w:link w:val="Tekstpodstawowywcity2Znak"/>
    <w:rsid w:val="00C96B46"/>
    <w:pPr>
      <w:spacing w:after="120" w:line="480" w:lineRule="auto"/>
      <w:ind w:left="283"/>
    </w:pPr>
    <w:rPr>
      <w:rFonts w:ascii="Cambria" w:eastAsia="Cambria" w:hAnsi="Cambria"/>
      <w:lang w:eastAsia="en-US"/>
    </w:rPr>
  </w:style>
  <w:style w:type="character" w:customStyle="1" w:styleId="Tekstpodstawowywcity2Znak">
    <w:name w:val="Tekst podstawowy wcięty 2 Znak"/>
    <w:basedOn w:val="Domylnaczcionkaakapitu"/>
    <w:link w:val="Tekstpodstawowywcity2"/>
    <w:rsid w:val="00C96B46"/>
    <w:rPr>
      <w:rFonts w:ascii="Cambria" w:eastAsia="Cambria" w:hAnsi="Cambria"/>
      <w:sz w:val="24"/>
      <w:szCs w:val="24"/>
      <w:lang w:eastAsia="en-US"/>
    </w:rPr>
  </w:style>
  <w:style w:type="paragraph" w:styleId="Poprawka">
    <w:name w:val="Revision"/>
    <w:hidden/>
    <w:uiPriority w:val="99"/>
    <w:semiHidden/>
    <w:rsid w:val="009D4DC5"/>
    <w:rPr>
      <w:sz w:val="24"/>
      <w:szCs w:val="24"/>
    </w:rPr>
  </w:style>
  <w:style w:type="paragraph" w:customStyle="1" w:styleId="Standard">
    <w:name w:val="Standard"/>
    <w:qFormat/>
    <w:rsid w:val="004D7A4D"/>
    <w:pPr>
      <w:suppressAutoHyphens/>
    </w:pPr>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00754">
      <w:bodyDiv w:val="1"/>
      <w:marLeft w:val="0"/>
      <w:marRight w:val="0"/>
      <w:marTop w:val="0"/>
      <w:marBottom w:val="0"/>
      <w:divBdr>
        <w:top w:val="none" w:sz="0" w:space="0" w:color="auto"/>
        <w:left w:val="none" w:sz="0" w:space="0" w:color="auto"/>
        <w:bottom w:val="none" w:sz="0" w:space="0" w:color="auto"/>
        <w:right w:val="none" w:sz="0" w:space="0" w:color="auto"/>
      </w:divBdr>
    </w:div>
    <w:div w:id="756487486">
      <w:bodyDiv w:val="1"/>
      <w:marLeft w:val="0"/>
      <w:marRight w:val="0"/>
      <w:marTop w:val="0"/>
      <w:marBottom w:val="0"/>
      <w:divBdr>
        <w:top w:val="none" w:sz="0" w:space="0" w:color="auto"/>
        <w:left w:val="none" w:sz="0" w:space="0" w:color="auto"/>
        <w:bottom w:val="none" w:sz="0" w:space="0" w:color="auto"/>
        <w:right w:val="none" w:sz="0" w:space="0" w:color="auto"/>
      </w:divBdr>
    </w:div>
    <w:div w:id="1149204642">
      <w:marLeft w:val="0"/>
      <w:marRight w:val="0"/>
      <w:marTop w:val="0"/>
      <w:marBottom w:val="0"/>
      <w:divBdr>
        <w:top w:val="none" w:sz="0" w:space="0" w:color="auto"/>
        <w:left w:val="none" w:sz="0" w:space="0" w:color="auto"/>
        <w:bottom w:val="none" w:sz="0" w:space="0" w:color="auto"/>
        <w:right w:val="none" w:sz="0" w:space="0" w:color="auto"/>
      </w:divBdr>
      <w:divsChild>
        <w:div w:id="1149204645">
          <w:marLeft w:val="0"/>
          <w:marRight w:val="0"/>
          <w:marTop w:val="0"/>
          <w:marBottom w:val="0"/>
          <w:divBdr>
            <w:top w:val="none" w:sz="0" w:space="0" w:color="auto"/>
            <w:left w:val="none" w:sz="0" w:space="0" w:color="auto"/>
            <w:bottom w:val="none" w:sz="0" w:space="0" w:color="auto"/>
            <w:right w:val="none" w:sz="0" w:space="0" w:color="auto"/>
          </w:divBdr>
          <w:divsChild>
            <w:div w:id="1149204661">
              <w:marLeft w:val="0"/>
              <w:marRight w:val="0"/>
              <w:marTop w:val="0"/>
              <w:marBottom w:val="0"/>
              <w:divBdr>
                <w:top w:val="none" w:sz="0" w:space="0" w:color="auto"/>
                <w:left w:val="none" w:sz="0" w:space="0" w:color="auto"/>
                <w:bottom w:val="none" w:sz="0" w:space="0" w:color="auto"/>
                <w:right w:val="none" w:sz="0" w:space="0" w:color="auto"/>
              </w:divBdr>
              <w:divsChild>
                <w:div w:id="1149204653">
                  <w:marLeft w:val="0"/>
                  <w:marRight w:val="0"/>
                  <w:marTop w:val="0"/>
                  <w:marBottom w:val="0"/>
                  <w:divBdr>
                    <w:top w:val="none" w:sz="0" w:space="0" w:color="auto"/>
                    <w:left w:val="none" w:sz="0" w:space="0" w:color="auto"/>
                    <w:bottom w:val="none" w:sz="0" w:space="0" w:color="auto"/>
                    <w:right w:val="none" w:sz="0" w:space="0" w:color="auto"/>
                  </w:divBdr>
                  <w:divsChild>
                    <w:div w:id="1149204658">
                      <w:marLeft w:val="0"/>
                      <w:marRight w:val="0"/>
                      <w:marTop w:val="0"/>
                      <w:marBottom w:val="0"/>
                      <w:divBdr>
                        <w:top w:val="none" w:sz="0" w:space="0" w:color="auto"/>
                        <w:left w:val="none" w:sz="0" w:space="0" w:color="auto"/>
                        <w:bottom w:val="none" w:sz="0" w:space="0" w:color="auto"/>
                        <w:right w:val="none" w:sz="0" w:space="0" w:color="auto"/>
                      </w:divBdr>
                      <w:divsChild>
                        <w:div w:id="1149204644">
                          <w:marLeft w:val="0"/>
                          <w:marRight w:val="0"/>
                          <w:marTop w:val="0"/>
                          <w:marBottom w:val="0"/>
                          <w:divBdr>
                            <w:top w:val="none" w:sz="0" w:space="0" w:color="auto"/>
                            <w:left w:val="none" w:sz="0" w:space="0" w:color="auto"/>
                            <w:bottom w:val="none" w:sz="0" w:space="0" w:color="auto"/>
                            <w:right w:val="none" w:sz="0" w:space="0" w:color="auto"/>
                          </w:divBdr>
                          <w:divsChild>
                            <w:div w:id="1149204660">
                              <w:marLeft w:val="0"/>
                              <w:marRight w:val="0"/>
                              <w:marTop w:val="0"/>
                              <w:marBottom w:val="0"/>
                              <w:divBdr>
                                <w:top w:val="none" w:sz="0" w:space="0" w:color="auto"/>
                                <w:left w:val="none" w:sz="0" w:space="0" w:color="auto"/>
                                <w:bottom w:val="none" w:sz="0" w:space="0" w:color="auto"/>
                                <w:right w:val="none" w:sz="0" w:space="0" w:color="auto"/>
                              </w:divBdr>
                              <w:divsChild>
                                <w:div w:id="1149204651">
                                  <w:marLeft w:val="0"/>
                                  <w:marRight w:val="0"/>
                                  <w:marTop w:val="0"/>
                                  <w:marBottom w:val="0"/>
                                  <w:divBdr>
                                    <w:top w:val="none" w:sz="0" w:space="0" w:color="auto"/>
                                    <w:left w:val="none" w:sz="0" w:space="0" w:color="auto"/>
                                    <w:bottom w:val="none" w:sz="0" w:space="0" w:color="auto"/>
                                    <w:right w:val="none" w:sz="0" w:space="0" w:color="auto"/>
                                  </w:divBdr>
                                  <w:divsChild>
                                    <w:div w:id="1149204646">
                                      <w:marLeft w:val="0"/>
                                      <w:marRight w:val="0"/>
                                      <w:marTop w:val="0"/>
                                      <w:marBottom w:val="0"/>
                                      <w:divBdr>
                                        <w:top w:val="none" w:sz="0" w:space="0" w:color="auto"/>
                                        <w:left w:val="none" w:sz="0" w:space="0" w:color="auto"/>
                                        <w:bottom w:val="none" w:sz="0" w:space="0" w:color="auto"/>
                                        <w:right w:val="none" w:sz="0" w:space="0" w:color="auto"/>
                                      </w:divBdr>
                                      <w:divsChild>
                                        <w:div w:id="1149204654">
                                          <w:marLeft w:val="0"/>
                                          <w:marRight w:val="0"/>
                                          <w:marTop w:val="0"/>
                                          <w:marBottom w:val="0"/>
                                          <w:divBdr>
                                            <w:top w:val="none" w:sz="0" w:space="0" w:color="auto"/>
                                            <w:left w:val="none" w:sz="0" w:space="0" w:color="auto"/>
                                            <w:bottom w:val="none" w:sz="0" w:space="0" w:color="auto"/>
                                            <w:right w:val="none" w:sz="0" w:space="0" w:color="auto"/>
                                          </w:divBdr>
                                          <w:divsChild>
                                            <w:div w:id="1149204657">
                                              <w:marLeft w:val="0"/>
                                              <w:marRight w:val="0"/>
                                              <w:marTop w:val="0"/>
                                              <w:marBottom w:val="0"/>
                                              <w:divBdr>
                                                <w:top w:val="none" w:sz="0" w:space="0" w:color="auto"/>
                                                <w:left w:val="none" w:sz="0" w:space="0" w:color="auto"/>
                                                <w:bottom w:val="none" w:sz="0" w:space="0" w:color="auto"/>
                                                <w:right w:val="none" w:sz="0" w:space="0" w:color="auto"/>
                                              </w:divBdr>
                                              <w:divsChild>
                                                <w:div w:id="1149204652">
                                                  <w:marLeft w:val="0"/>
                                                  <w:marRight w:val="0"/>
                                                  <w:marTop w:val="0"/>
                                                  <w:marBottom w:val="0"/>
                                                  <w:divBdr>
                                                    <w:top w:val="none" w:sz="0" w:space="0" w:color="auto"/>
                                                    <w:left w:val="none" w:sz="0" w:space="0" w:color="auto"/>
                                                    <w:bottom w:val="none" w:sz="0" w:space="0" w:color="auto"/>
                                                    <w:right w:val="none" w:sz="0" w:space="0" w:color="auto"/>
                                                  </w:divBdr>
                                                  <w:divsChild>
                                                    <w:div w:id="1149204649">
                                                      <w:marLeft w:val="0"/>
                                                      <w:marRight w:val="0"/>
                                                      <w:marTop w:val="0"/>
                                                      <w:marBottom w:val="0"/>
                                                      <w:divBdr>
                                                        <w:top w:val="none" w:sz="0" w:space="0" w:color="auto"/>
                                                        <w:left w:val="none" w:sz="0" w:space="0" w:color="auto"/>
                                                        <w:bottom w:val="none" w:sz="0" w:space="0" w:color="auto"/>
                                                        <w:right w:val="none" w:sz="0" w:space="0" w:color="auto"/>
                                                      </w:divBdr>
                                                      <w:divsChild>
                                                        <w:div w:id="1149204650">
                                                          <w:marLeft w:val="0"/>
                                                          <w:marRight w:val="0"/>
                                                          <w:marTop w:val="0"/>
                                                          <w:marBottom w:val="0"/>
                                                          <w:divBdr>
                                                            <w:top w:val="none" w:sz="0" w:space="0" w:color="auto"/>
                                                            <w:left w:val="none" w:sz="0" w:space="0" w:color="auto"/>
                                                            <w:bottom w:val="none" w:sz="0" w:space="0" w:color="auto"/>
                                                            <w:right w:val="none" w:sz="0" w:space="0" w:color="auto"/>
                                                          </w:divBdr>
                                                          <w:divsChild>
                                                            <w:div w:id="11492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204643">
      <w:marLeft w:val="0"/>
      <w:marRight w:val="0"/>
      <w:marTop w:val="0"/>
      <w:marBottom w:val="0"/>
      <w:divBdr>
        <w:top w:val="none" w:sz="0" w:space="0" w:color="auto"/>
        <w:left w:val="none" w:sz="0" w:space="0" w:color="auto"/>
        <w:bottom w:val="none" w:sz="0" w:space="0" w:color="auto"/>
        <w:right w:val="none" w:sz="0" w:space="0" w:color="auto"/>
      </w:divBdr>
    </w:div>
    <w:div w:id="1149204647">
      <w:marLeft w:val="0"/>
      <w:marRight w:val="0"/>
      <w:marTop w:val="0"/>
      <w:marBottom w:val="0"/>
      <w:divBdr>
        <w:top w:val="none" w:sz="0" w:space="0" w:color="auto"/>
        <w:left w:val="none" w:sz="0" w:space="0" w:color="auto"/>
        <w:bottom w:val="none" w:sz="0" w:space="0" w:color="auto"/>
        <w:right w:val="none" w:sz="0" w:space="0" w:color="auto"/>
      </w:divBdr>
    </w:div>
    <w:div w:id="1149204648">
      <w:marLeft w:val="0"/>
      <w:marRight w:val="0"/>
      <w:marTop w:val="0"/>
      <w:marBottom w:val="0"/>
      <w:divBdr>
        <w:top w:val="none" w:sz="0" w:space="0" w:color="auto"/>
        <w:left w:val="none" w:sz="0" w:space="0" w:color="auto"/>
        <w:bottom w:val="none" w:sz="0" w:space="0" w:color="auto"/>
        <w:right w:val="none" w:sz="0" w:space="0" w:color="auto"/>
      </w:divBdr>
      <w:divsChild>
        <w:div w:id="1149204641">
          <w:marLeft w:val="0"/>
          <w:marRight w:val="0"/>
          <w:marTop w:val="0"/>
          <w:marBottom w:val="0"/>
          <w:divBdr>
            <w:top w:val="none" w:sz="0" w:space="0" w:color="auto"/>
            <w:left w:val="none" w:sz="0" w:space="0" w:color="auto"/>
            <w:bottom w:val="none" w:sz="0" w:space="0" w:color="auto"/>
            <w:right w:val="none" w:sz="0" w:space="0" w:color="auto"/>
          </w:divBdr>
        </w:div>
      </w:divsChild>
    </w:div>
    <w:div w:id="1149204656">
      <w:marLeft w:val="0"/>
      <w:marRight w:val="0"/>
      <w:marTop w:val="0"/>
      <w:marBottom w:val="0"/>
      <w:divBdr>
        <w:top w:val="none" w:sz="0" w:space="0" w:color="auto"/>
        <w:left w:val="none" w:sz="0" w:space="0" w:color="auto"/>
        <w:bottom w:val="none" w:sz="0" w:space="0" w:color="auto"/>
        <w:right w:val="none" w:sz="0" w:space="0" w:color="auto"/>
      </w:divBdr>
    </w:div>
    <w:div w:id="1149204659">
      <w:marLeft w:val="0"/>
      <w:marRight w:val="0"/>
      <w:marTop w:val="0"/>
      <w:marBottom w:val="0"/>
      <w:divBdr>
        <w:top w:val="none" w:sz="0" w:space="0" w:color="auto"/>
        <w:left w:val="none" w:sz="0" w:space="0" w:color="auto"/>
        <w:bottom w:val="none" w:sz="0" w:space="0" w:color="auto"/>
        <w:right w:val="none" w:sz="0" w:space="0" w:color="auto"/>
      </w:divBdr>
    </w:div>
    <w:div w:id="1149204662">
      <w:marLeft w:val="0"/>
      <w:marRight w:val="0"/>
      <w:marTop w:val="0"/>
      <w:marBottom w:val="0"/>
      <w:divBdr>
        <w:top w:val="none" w:sz="0" w:space="0" w:color="auto"/>
        <w:left w:val="none" w:sz="0" w:space="0" w:color="auto"/>
        <w:bottom w:val="none" w:sz="0" w:space="0" w:color="auto"/>
        <w:right w:val="none" w:sz="0" w:space="0" w:color="auto"/>
      </w:divBdr>
    </w:div>
    <w:div w:id="1149204663">
      <w:marLeft w:val="0"/>
      <w:marRight w:val="0"/>
      <w:marTop w:val="0"/>
      <w:marBottom w:val="0"/>
      <w:divBdr>
        <w:top w:val="none" w:sz="0" w:space="0" w:color="auto"/>
        <w:left w:val="none" w:sz="0" w:space="0" w:color="auto"/>
        <w:bottom w:val="none" w:sz="0" w:space="0" w:color="auto"/>
        <w:right w:val="none" w:sz="0" w:space="0" w:color="auto"/>
      </w:divBdr>
    </w:div>
    <w:div w:id="1223952268">
      <w:bodyDiv w:val="1"/>
      <w:marLeft w:val="0"/>
      <w:marRight w:val="0"/>
      <w:marTop w:val="0"/>
      <w:marBottom w:val="0"/>
      <w:divBdr>
        <w:top w:val="none" w:sz="0" w:space="0" w:color="auto"/>
        <w:left w:val="none" w:sz="0" w:space="0" w:color="auto"/>
        <w:bottom w:val="none" w:sz="0" w:space="0" w:color="auto"/>
        <w:right w:val="none" w:sz="0" w:space="0" w:color="auto"/>
      </w:divBdr>
    </w:div>
    <w:div w:id="1600328045">
      <w:bodyDiv w:val="1"/>
      <w:marLeft w:val="0"/>
      <w:marRight w:val="0"/>
      <w:marTop w:val="0"/>
      <w:marBottom w:val="0"/>
      <w:divBdr>
        <w:top w:val="none" w:sz="0" w:space="0" w:color="auto"/>
        <w:left w:val="none" w:sz="0" w:space="0" w:color="auto"/>
        <w:bottom w:val="none" w:sz="0" w:space="0" w:color="auto"/>
        <w:right w:val="none" w:sz="0" w:space="0" w:color="auto"/>
      </w:divBdr>
    </w:div>
    <w:div w:id="1669137350">
      <w:bodyDiv w:val="1"/>
      <w:marLeft w:val="0"/>
      <w:marRight w:val="0"/>
      <w:marTop w:val="0"/>
      <w:marBottom w:val="0"/>
      <w:divBdr>
        <w:top w:val="none" w:sz="0" w:space="0" w:color="auto"/>
        <w:left w:val="none" w:sz="0" w:space="0" w:color="auto"/>
        <w:bottom w:val="none" w:sz="0" w:space="0" w:color="auto"/>
        <w:right w:val="none" w:sz="0" w:space="0" w:color="auto"/>
      </w:divBdr>
    </w:div>
    <w:div w:id="1750804565">
      <w:bodyDiv w:val="1"/>
      <w:marLeft w:val="0"/>
      <w:marRight w:val="0"/>
      <w:marTop w:val="0"/>
      <w:marBottom w:val="0"/>
      <w:divBdr>
        <w:top w:val="none" w:sz="0" w:space="0" w:color="auto"/>
        <w:left w:val="none" w:sz="0" w:space="0" w:color="auto"/>
        <w:bottom w:val="none" w:sz="0" w:space="0" w:color="auto"/>
        <w:right w:val="none" w:sz="0" w:space="0" w:color="auto"/>
      </w:divBdr>
    </w:div>
    <w:div w:id="2065592308">
      <w:bodyDiv w:val="1"/>
      <w:marLeft w:val="0"/>
      <w:marRight w:val="0"/>
      <w:marTop w:val="0"/>
      <w:marBottom w:val="0"/>
      <w:divBdr>
        <w:top w:val="none" w:sz="0" w:space="0" w:color="auto"/>
        <w:left w:val="none" w:sz="0" w:space="0" w:color="auto"/>
        <w:bottom w:val="none" w:sz="0" w:space="0" w:color="auto"/>
        <w:right w:val="none" w:sz="0" w:space="0" w:color="auto"/>
      </w:divBdr>
    </w:div>
    <w:div w:id="21172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9046-27A1-401C-B19A-2C0D4808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4344</Words>
  <Characters>26070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WZÓR UMOWY</vt:lpstr>
    </vt:vector>
  </TitlesOfParts>
  <Company>IS</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Izba Skarbowa</dc:creator>
  <cp:lastModifiedBy>Pietrzak-Świsterska Aleksandra</cp:lastModifiedBy>
  <cp:revision>11</cp:revision>
  <cp:lastPrinted>2019-10-11T08:33:00Z</cp:lastPrinted>
  <dcterms:created xsi:type="dcterms:W3CDTF">2019-11-12T13:22:00Z</dcterms:created>
  <dcterms:modified xsi:type="dcterms:W3CDTF">2019-11-19T13:20:00Z</dcterms:modified>
</cp:coreProperties>
</file>